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B4" w:rsidRPr="00410753" w:rsidRDefault="006519B4" w:rsidP="006519B4">
      <w:pPr>
        <w:spacing w:after="0"/>
        <w:ind w:left="6237"/>
        <w:jc w:val="both"/>
        <w:rPr>
          <w:rFonts w:ascii="Times New Roman" w:hAnsi="Times New Roman" w:cs="Times New Roman"/>
          <w:sz w:val="28"/>
          <w:szCs w:val="28"/>
          <w:lang w:val="uk-UA"/>
        </w:rPr>
      </w:pPr>
      <w:r w:rsidRPr="00410753">
        <w:rPr>
          <w:rFonts w:ascii="Times New Roman" w:hAnsi="Times New Roman" w:cs="Times New Roman"/>
          <w:sz w:val="28"/>
          <w:szCs w:val="28"/>
          <w:lang w:val="uk-UA"/>
        </w:rPr>
        <w:t>ЗАТВЕРДЖЕНО</w:t>
      </w:r>
    </w:p>
    <w:p w:rsidR="006519B4" w:rsidRPr="00410753" w:rsidRDefault="006519B4" w:rsidP="006519B4">
      <w:pPr>
        <w:spacing w:after="0"/>
        <w:ind w:left="6237"/>
        <w:jc w:val="both"/>
        <w:rPr>
          <w:rFonts w:ascii="Times New Roman" w:hAnsi="Times New Roman" w:cs="Times New Roman"/>
          <w:sz w:val="28"/>
          <w:szCs w:val="28"/>
          <w:lang w:val="uk-UA"/>
        </w:rPr>
      </w:pPr>
      <w:r w:rsidRPr="00410753">
        <w:rPr>
          <w:rFonts w:ascii="Times New Roman" w:hAnsi="Times New Roman" w:cs="Times New Roman"/>
          <w:sz w:val="28"/>
          <w:szCs w:val="28"/>
          <w:lang w:val="uk-UA"/>
        </w:rPr>
        <w:t>Рішенням сільської ради</w:t>
      </w:r>
    </w:p>
    <w:p w:rsidR="006519B4" w:rsidRPr="00410753" w:rsidRDefault="006519B4" w:rsidP="006519B4">
      <w:pPr>
        <w:spacing w:after="0"/>
        <w:ind w:left="6237"/>
        <w:rPr>
          <w:rFonts w:ascii="Times New Roman" w:hAnsi="Times New Roman" w:cs="Times New Roman"/>
          <w:sz w:val="28"/>
          <w:szCs w:val="28"/>
          <w:lang w:val="uk-UA"/>
        </w:rPr>
      </w:pPr>
      <w:r w:rsidRPr="00410753">
        <w:rPr>
          <w:rFonts w:ascii="Times New Roman" w:hAnsi="Times New Roman" w:cs="Times New Roman"/>
          <w:sz w:val="28"/>
          <w:szCs w:val="28"/>
          <w:lang w:val="uk-UA"/>
        </w:rPr>
        <w:t>від  07.12.2015року</w:t>
      </w:r>
    </w:p>
    <w:p w:rsidR="006519B4" w:rsidRPr="00410753" w:rsidRDefault="006519B4" w:rsidP="006519B4">
      <w:pPr>
        <w:spacing w:after="0"/>
        <w:ind w:left="6237"/>
        <w:rPr>
          <w:rFonts w:ascii="Times New Roman" w:hAnsi="Times New Roman" w:cs="Times New Roman"/>
          <w:sz w:val="28"/>
          <w:szCs w:val="28"/>
          <w:lang w:val="uk-UA"/>
        </w:rPr>
      </w:pPr>
      <w:r w:rsidRPr="00410753">
        <w:rPr>
          <w:rFonts w:ascii="Times New Roman" w:hAnsi="Times New Roman" w:cs="Times New Roman"/>
          <w:sz w:val="28"/>
          <w:szCs w:val="28"/>
          <w:lang w:val="uk-UA"/>
        </w:rPr>
        <w:t>№______</w:t>
      </w:r>
    </w:p>
    <w:p w:rsidR="006519B4" w:rsidRPr="00410753" w:rsidRDefault="006519B4" w:rsidP="006519B4">
      <w:pPr>
        <w:spacing w:after="0"/>
        <w:ind w:left="6237"/>
        <w:rPr>
          <w:rFonts w:ascii="Times New Roman" w:hAnsi="Times New Roman" w:cs="Times New Roman"/>
          <w:lang w:val="uk-UA"/>
        </w:rPr>
      </w:pPr>
      <w:r w:rsidRPr="00410753">
        <w:rPr>
          <w:rFonts w:ascii="Times New Roman" w:hAnsi="Times New Roman" w:cs="Times New Roman"/>
          <w:sz w:val="28"/>
          <w:szCs w:val="28"/>
          <w:lang w:val="uk-UA"/>
        </w:rPr>
        <w:t>(</w:t>
      </w:r>
      <w:r w:rsidRPr="00410753">
        <w:rPr>
          <w:rFonts w:ascii="Times New Roman" w:hAnsi="Times New Roman" w:cs="Times New Roman"/>
          <w:lang w:val="uk-UA"/>
        </w:rPr>
        <w:t>друга сесія сьомого  скликання)</w:t>
      </w: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УКРАЇНА</w:t>
      </w:r>
    </w:p>
    <w:p w:rsidR="006519B4" w:rsidRPr="00410753" w:rsidRDefault="006519B4" w:rsidP="006519B4">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ГРУШВИЦЬКА СІЛЬСЬКА  РАДА</w:t>
      </w:r>
    </w:p>
    <w:p w:rsidR="006519B4" w:rsidRPr="00410753" w:rsidRDefault="006519B4" w:rsidP="006519B4">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 xml:space="preserve">РІВНЕНСЬКОГО  РАЙОНУ  РІВНЕНСЬКОЇ  ОБЛАСТІ </w:t>
      </w:r>
    </w:p>
    <w:p w:rsidR="006519B4" w:rsidRPr="00410753" w:rsidRDefault="006519B4" w:rsidP="006519B4">
      <w:pPr>
        <w:spacing w:after="0"/>
        <w:jc w:val="center"/>
        <w:rPr>
          <w:rFonts w:ascii="Times New Roman" w:hAnsi="Times New Roman" w:cs="Times New Roman"/>
          <w:sz w:val="28"/>
          <w:szCs w:val="28"/>
          <w:lang w:val="uk-UA"/>
        </w:rPr>
      </w:pP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rPr>
          <w:rFonts w:ascii="Times New Roman" w:hAnsi="Times New Roman" w:cs="Times New Roman"/>
          <w:sz w:val="28"/>
          <w:szCs w:val="28"/>
          <w:lang w:val="uk-UA"/>
        </w:rPr>
      </w:pPr>
    </w:p>
    <w:p w:rsidR="006519B4" w:rsidRPr="00410753" w:rsidRDefault="006519B4" w:rsidP="006519B4">
      <w:pPr>
        <w:spacing w:after="0"/>
        <w:jc w:val="center"/>
        <w:rPr>
          <w:rFonts w:ascii="Times New Roman" w:hAnsi="Times New Roman" w:cs="Times New Roman"/>
          <w:b/>
          <w:sz w:val="72"/>
          <w:szCs w:val="72"/>
          <w:u w:val="single"/>
          <w:lang w:val="uk-UA"/>
        </w:rPr>
      </w:pPr>
      <w:r w:rsidRPr="00410753">
        <w:rPr>
          <w:rFonts w:ascii="Times New Roman" w:hAnsi="Times New Roman" w:cs="Times New Roman"/>
          <w:b/>
          <w:sz w:val="72"/>
          <w:szCs w:val="72"/>
          <w:u w:val="single"/>
          <w:lang w:val="uk-UA"/>
        </w:rPr>
        <w:t>Р Е Г Л А М Е Н Т</w:t>
      </w: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r w:rsidRPr="00410753">
        <w:rPr>
          <w:rFonts w:ascii="Times New Roman" w:hAnsi="Times New Roman" w:cs="Times New Roman"/>
          <w:b/>
          <w:sz w:val="36"/>
          <w:szCs w:val="36"/>
          <w:lang w:val="uk-UA"/>
        </w:rPr>
        <w:t>ГРУШВИЦЬКОЇ СІЛЬСЬКОЇ РАДИ</w:t>
      </w:r>
    </w:p>
    <w:p w:rsidR="006519B4" w:rsidRPr="00410753" w:rsidRDefault="006519B4" w:rsidP="006519B4">
      <w:pPr>
        <w:spacing w:after="0"/>
        <w:jc w:val="center"/>
        <w:rPr>
          <w:rFonts w:ascii="Times New Roman" w:hAnsi="Times New Roman" w:cs="Times New Roman"/>
          <w:b/>
          <w:sz w:val="36"/>
          <w:szCs w:val="36"/>
          <w:lang w:val="uk-UA"/>
        </w:rPr>
      </w:pPr>
      <w:r w:rsidRPr="00410753">
        <w:rPr>
          <w:rFonts w:ascii="Times New Roman" w:hAnsi="Times New Roman" w:cs="Times New Roman"/>
          <w:b/>
          <w:sz w:val="36"/>
          <w:szCs w:val="36"/>
          <w:lang w:val="uk-UA"/>
        </w:rPr>
        <w:t>сьомого скликання</w:t>
      </w: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36"/>
          <w:szCs w:val="36"/>
          <w:lang w:val="uk-UA"/>
        </w:rPr>
      </w:pPr>
    </w:p>
    <w:p w:rsidR="006519B4" w:rsidRPr="00410753" w:rsidRDefault="006519B4" w:rsidP="006519B4">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 xml:space="preserve">Грушвиця  Друга  </w:t>
      </w:r>
    </w:p>
    <w:p w:rsidR="006519B4" w:rsidRPr="00410753" w:rsidRDefault="006519B4" w:rsidP="006519B4">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___________________________</w:t>
      </w:r>
    </w:p>
    <w:p w:rsidR="006519B4" w:rsidRPr="00410753" w:rsidRDefault="006519B4" w:rsidP="006519B4">
      <w:pPr>
        <w:jc w:val="both"/>
        <w:rPr>
          <w:rFonts w:ascii="Times New Roman" w:hAnsi="Times New Roman" w:cs="Times New Roman"/>
          <w:b/>
          <w:sz w:val="36"/>
          <w:szCs w:val="36"/>
          <w:lang w:val="uk-UA"/>
        </w:rPr>
      </w:pPr>
    </w:p>
    <w:p w:rsidR="006519B4" w:rsidRPr="00410753" w:rsidRDefault="006519B4" w:rsidP="006519B4">
      <w:pPr>
        <w:spacing w:after="0"/>
        <w:jc w:val="both"/>
        <w:rPr>
          <w:rFonts w:ascii="Times New Roman" w:hAnsi="Times New Roman" w:cs="Times New Roman"/>
          <w:sz w:val="28"/>
          <w:szCs w:val="28"/>
          <w:lang w:val="uk-UA"/>
        </w:rPr>
      </w:pPr>
    </w:p>
    <w:p w:rsidR="006519B4" w:rsidRDefault="006519B4" w:rsidP="00FC1AFD">
      <w:pPr>
        <w:spacing w:after="0"/>
        <w:ind w:left="6237"/>
        <w:jc w:val="both"/>
        <w:rPr>
          <w:rFonts w:ascii="Times New Roman" w:hAnsi="Times New Roman" w:cs="Times New Roman"/>
          <w:sz w:val="28"/>
          <w:szCs w:val="28"/>
          <w:lang w:val="uk-UA"/>
        </w:rPr>
      </w:pPr>
    </w:p>
    <w:p w:rsidR="009631B8" w:rsidRPr="00410753" w:rsidRDefault="009631B8" w:rsidP="00FC1AFD">
      <w:pPr>
        <w:spacing w:after="0"/>
        <w:ind w:left="6237"/>
        <w:jc w:val="both"/>
        <w:rPr>
          <w:rFonts w:ascii="Times New Roman" w:hAnsi="Times New Roman" w:cs="Times New Roman"/>
          <w:sz w:val="28"/>
          <w:szCs w:val="28"/>
          <w:lang w:val="uk-UA"/>
        </w:rPr>
      </w:pPr>
      <w:r w:rsidRPr="00410753">
        <w:rPr>
          <w:rFonts w:ascii="Times New Roman" w:hAnsi="Times New Roman" w:cs="Times New Roman"/>
          <w:sz w:val="28"/>
          <w:szCs w:val="28"/>
          <w:lang w:val="uk-UA"/>
        </w:rPr>
        <w:lastRenderedPageBreak/>
        <w:t>ЗАТВЕРДЖЕНО</w:t>
      </w:r>
    </w:p>
    <w:p w:rsidR="00C7470A" w:rsidRPr="00410753" w:rsidRDefault="00C7470A" w:rsidP="00FC1AFD">
      <w:pPr>
        <w:spacing w:after="0"/>
        <w:ind w:left="6237"/>
        <w:jc w:val="both"/>
        <w:rPr>
          <w:rFonts w:ascii="Times New Roman" w:hAnsi="Times New Roman" w:cs="Times New Roman"/>
          <w:sz w:val="28"/>
          <w:szCs w:val="28"/>
          <w:lang w:val="uk-UA"/>
        </w:rPr>
      </w:pPr>
      <w:r w:rsidRPr="00410753">
        <w:rPr>
          <w:rFonts w:ascii="Times New Roman" w:hAnsi="Times New Roman" w:cs="Times New Roman"/>
          <w:sz w:val="28"/>
          <w:szCs w:val="28"/>
          <w:lang w:val="uk-UA"/>
        </w:rPr>
        <w:t>Рішенням сільської ради</w:t>
      </w:r>
    </w:p>
    <w:p w:rsidR="00C7470A" w:rsidRPr="00410753" w:rsidRDefault="00C7470A" w:rsidP="00FC1AFD">
      <w:pPr>
        <w:spacing w:after="0"/>
        <w:ind w:left="6237"/>
        <w:rPr>
          <w:rFonts w:ascii="Times New Roman" w:hAnsi="Times New Roman" w:cs="Times New Roman"/>
          <w:sz w:val="28"/>
          <w:szCs w:val="28"/>
          <w:lang w:val="uk-UA"/>
        </w:rPr>
      </w:pPr>
      <w:r w:rsidRPr="00410753">
        <w:rPr>
          <w:rFonts w:ascii="Times New Roman" w:hAnsi="Times New Roman" w:cs="Times New Roman"/>
          <w:sz w:val="28"/>
          <w:szCs w:val="28"/>
          <w:lang w:val="uk-UA"/>
        </w:rPr>
        <w:t>від  07.12.2015року</w:t>
      </w:r>
      <w:r w:rsidR="00FC1AFD">
        <w:rPr>
          <w:rFonts w:ascii="Times New Roman" w:hAnsi="Times New Roman" w:cs="Times New Roman"/>
          <w:sz w:val="28"/>
          <w:szCs w:val="28"/>
          <w:lang w:val="uk-UA"/>
        </w:rPr>
        <w:t xml:space="preserve"> </w:t>
      </w:r>
      <w:r w:rsidRPr="00410753">
        <w:rPr>
          <w:rFonts w:ascii="Times New Roman" w:hAnsi="Times New Roman" w:cs="Times New Roman"/>
          <w:sz w:val="28"/>
          <w:szCs w:val="28"/>
          <w:lang w:val="uk-UA"/>
        </w:rPr>
        <w:t>№______</w:t>
      </w:r>
    </w:p>
    <w:p w:rsidR="00C7470A" w:rsidRPr="00FC1AFD" w:rsidRDefault="00C7470A" w:rsidP="00FC1AFD">
      <w:pPr>
        <w:spacing w:after="0"/>
        <w:ind w:left="6237"/>
        <w:rPr>
          <w:rFonts w:ascii="Times New Roman" w:hAnsi="Times New Roman" w:cs="Times New Roman"/>
          <w:lang w:val="uk-UA"/>
        </w:rPr>
      </w:pPr>
      <w:r w:rsidRPr="00410753">
        <w:rPr>
          <w:rFonts w:ascii="Times New Roman" w:hAnsi="Times New Roman" w:cs="Times New Roman"/>
          <w:sz w:val="28"/>
          <w:szCs w:val="28"/>
          <w:lang w:val="uk-UA"/>
        </w:rPr>
        <w:t>(</w:t>
      </w:r>
      <w:r w:rsidRPr="00410753">
        <w:rPr>
          <w:rFonts w:ascii="Times New Roman" w:hAnsi="Times New Roman" w:cs="Times New Roman"/>
          <w:lang w:val="uk-UA"/>
        </w:rPr>
        <w:t xml:space="preserve">друга сесія сьомого </w:t>
      </w:r>
      <w:r w:rsidR="009631B8" w:rsidRPr="00410753">
        <w:rPr>
          <w:rFonts w:ascii="Times New Roman" w:hAnsi="Times New Roman" w:cs="Times New Roman"/>
          <w:lang w:val="uk-UA"/>
        </w:rPr>
        <w:t xml:space="preserve"> скли</w:t>
      </w:r>
      <w:r w:rsidRPr="00410753">
        <w:rPr>
          <w:rFonts w:ascii="Times New Roman" w:hAnsi="Times New Roman" w:cs="Times New Roman"/>
          <w:lang w:val="uk-UA"/>
        </w:rPr>
        <w:t>кання)</w:t>
      </w:r>
    </w:p>
    <w:p w:rsidR="00FC1AFD" w:rsidRDefault="00FC1AFD" w:rsidP="00FC1AFD">
      <w:pPr>
        <w:spacing w:after="0"/>
        <w:jc w:val="center"/>
        <w:rPr>
          <w:rFonts w:ascii="Times New Roman" w:hAnsi="Times New Roman" w:cs="Times New Roman"/>
          <w:b/>
          <w:sz w:val="32"/>
          <w:szCs w:val="32"/>
          <w:lang w:val="uk-UA"/>
        </w:rPr>
      </w:pPr>
    </w:p>
    <w:p w:rsidR="00C7470A" w:rsidRPr="00410753" w:rsidRDefault="00C7470A" w:rsidP="00FC1AFD">
      <w:pPr>
        <w:spacing w:after="0"/>
        <w:jc w:val="center"/>
        <w:rPr>
          <w:rFonts w:ascii="Times New Roman" w:hAnsi="Times New Roman" w:cs="Times New Roman"/>
          <w:b/>
          <w:sz w:val="32"/>
          <w:szCs w:val="32"/>
          <w:lang w:val="uk-UA"/>
        </w:rPr>
      </w:pPr>
      <w:r w:rsidRPr="00410753">
        <w:rPr>
          <w:rFonts w:ascii="Times New Roman" w:hAnsi="Times New Roman" w:cs="Times New Roman"/>
          <w:b/>
          <w:sz w:val="32"/>
          <w:szCs w:val="32"/>
          <w:lang w:val="uk-UA"/>
        </w:rPr>
        <w:t>РЕГЛАМЕНТ</w:t>
      </w:r>
    </w:p>
    <w:p w:rsidR="009631B8" w:rsidRPr="00410753" w:rsidRDefault="00C7470A" w:rsidP="00FC1AFD">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ГРУШВИЦЬКОЇ СІЛЬСЬКОЇ РАДИ</w:t>
      </w:r>
    </w:p>
    <w:p w:rsidR="00C7470A" w:rsidRPr="00410753" w:rsidRDefault="00C7470A" w:rsidP="00FC1AFD">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сьомого скликання</w:t>
      </w:r>
    </w:p>
    <w:p w:rsidR="00C7470A" w:rsidRPr="00410753" w:rsidRDefault="00C7470A" w:rsidP="00FC1AFD">
      <w:pPr>
        <w:spacing w:after="0"/>
        <w:jc w:val="center"/>
        <w:rPr>
          <w:rFonts w:ascii="Times New Roman" w:hAnsi="Times New Roman" w:cs="Times New Roman"/>
          <w:b/>
          <w:sz w:val="28"/>
          <w:szCs w:val="28"/>
          <w:lang w:val="uk-UA"/>
        </w:rPr>
      </w:pPr>
    </w:p>
    <w:p w:rsidR="00C7470A" w:rsidRPr="00410753" w:rsidRDefault="00C7470A" w:rsidP="00FC1AFD">
      <w:pPr>
        <w:spacing w:after="0"/>
        <w:jc w:val="center"/>
        <w:rPr>
          <w:rFonts w:ascii="Times New Roman" w:hAnsi="Times New Roman" w:cs="Times New Roman"/>
          <w:b/>
          <w:sz w:val="28"/>
          <w:szCs w:val="28"/>
          <w:lang w:val="uk-UA"/>
        </w:rPr>
      </w:pPr>
      <w:r w:rsidRPr="00410753">
        <w:rPr>
          <w:rFonts w:ascii="Times New Roman" w:hAnsi="Times New Roman" w:cs="Times New Roman"/>
          <w:b/>
          <w:sz w:val="28"/>
          <w:szCs w:val="28"/>
          <w:lang w:val="uk-UA"/>
        </w:rPr>
        <w:t>РОЗДІЛ 1. ЗАГАЛЬНІ   ПОЛОЖЕННЯ</w:t>
      </w:r>
    </w:p>
    <w:p w:rsidR="00C7470A" w:rsidRPr="00FC1AFD" w:rsidRDefault="00C7470A" w:rsidP="00FC1AFD">
      <w:pPr>
        <w:spacing w:after="0" w:line="240" w:lineRule="auto"/>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1.Правові</w:t>
      </w:r>
      <w:r w:rsidR="009631B8" w:rsidRPr="00FC1AFD">
        <w:rPr>
          <w:rFonts w:ascii="Times New Roman" w:hAnsi="Times New Roman" w:cs="Times New Roman"/>
          <w:b/>
          <w:sz w:val="24"/>
          <w:szCs w:val="24"/>
          <w:lang w:val="uk-UA"/>
        </w:rPr>
        <w:t xml:space="preserve">  </w:t>
      </w:r>
      <w:r w:rsidRPr="00FC1AFD">
        <w:rPr>
          <w:rFonts w:ascii="Times New Roman" w:hAnsi="Times New Roman" w:cs="Times New Roman"/>
          <w:b/>
          <w:sz w:val="24"/>
          <w:szCs w:val="24"/>
          <w:lang w:val="uk-UA"/>
        </w:rPr>
        <w:t xml:space="preserve"> засади </w:t>
      </w:r>
      <w:r w:rsidR="009631B8" w:rsidRPr="00FC1AFD">
        <w:rPr>
          <w:rFonts w:ascii="Times New Roman" w:hAnsi="Times New Roman" w:cs="Times New Roman"/>
          <w:b/>
          <w:sz w:val="24"/>
          <w:szCs w:val="24"/>
          <w:lang w:val="uk-UA"/>
        </w:rPr>
        <w:t xml:space="preserve">  </w:t>
      </w:r>
      <w:r w:rsidRPr="00FC1AFD">
        <w:rPr>
          <w:rFonts w:ascii="Times New Roman" w:hAnsi="Times New Roman" w:cs="Times New Roman"/>
          <w:b/>
          <w:sz w:val="24"/>
          <w:szCs w:val="24"/>
          <w:lang w:val="uk-UA"/>
        </w:rPr>
        <w:t xml:space="preserve">діяльності </w:t>
      </w:r>
      <w:r w:rsidR="009631B8" w:rsidRPr="00FC1AFD">
        <w:rPr>
          <w:rFonts w:ascii="Times New Roman" w:hAnsi="Times New Roman" w:cs="Times New Roman"/>
          <w:b/>
          <w:sz w:val="24"/>
          <w:szCs w:val="24"/>
          <w:lang w:val="uk-UA"/>
        </w:rPr>
        <w:t xml:space="preserve">    </w:t>
      </w:r>
      <w:r w:rsidRPr="00FC1AFD">
        <w:rPr>
          <w:rFonts w:ascii="Times New Roman" w:hAnsi="Times New Roman" w:cs="Times New Roman"/>
          <w:b/>
          <w:sz w:val="24"/>
          <w:szCs w:val="24"/>
          <w:lang w:val="uk-UA"/>
        </w:rPr>
        <w:t xml:space="preserve">Грушвицької </w:t>
      </w:r>
      <w:r w:rsidR="009631B8" w:rsidRPr="00FC1AFD">
        <w:rPr>
          <w:rFonts w:ascii="Times New Roman" w:hAnsi="Times New Roman" w:cs="Times New Roman"/>
          <w:b/>
          <w:sz w:val="24"/>
          <w:szCs w:val="24"/>
          <w:lang w:val="uk-UA"/>
        </w:rPr>
        <w:t xml:space="preserve">  </w:t>
      </w:r>
      <w:r w:rsidRPr="00FC1AFD">
        <w:rPr>
          <w:rFonts w:ascii="Times New Roman" w:hAnsi="Times New Roman" w:cs="Times New Roman"/>
          <w:b/>
          <w:sz w:val="24"/>
          <w:szCs w:val="24"/>
          <w:lang w:val="uk-UA"/>
        </w:rPr>
        <w:t>сільської ради</w:t>
      </w:r>
    </w:p>
    <w:p w:rsidR="00C7470A" w:rsidRPr="00FC1AFD" w:rsidRDefault="00C7470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1.1.</w:t>
      </w:r>
      <w:r w:rsidR="00EA31F0"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Грушвицька сільська рада</w:t>
      </w:r>
      <w:r w:rsidR="00410753"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 xml:space="preserve">(далі-Рада) є органом місцевого самоврядування, що представляє Грушвицьку територіальну громаду та здійснює від її імені та в її інтересах функції і повноваження місцевого масо врядування, визначені Конституцією України, Законом </w:t>
      </w:r>
      <w:r w:rsidR="001A4016"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 xml:space="preserve">України </w:t>
      </w:r>
      <w:r w:rsidR="001A4016"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 xml:space="preserve">«Про місцеве самоврядування в Україні» </w:t>
      </w:r>
      <w:r w:rsidR="001A4016"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та</w:t>
      </w:r>
      <w:r w:rsidR="001A4016"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 xml:space="preserve"> іншими </w:t>
      </w:r>
      <w:r w:rsidR="001A4016"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законами</w:t>
      </w:r>
      <w:r w:rsidR="00EA31F0"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 xml:space="preserve">України. </w:t>
      </w:r>
    </w:p>
    <w:p w:rsidR="001A4016" w:rsidRPr="00FC1AFD" w:rsidRDefault="00C7470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1.2. Порядок діяльності  Ради, її органів, депутатів, посадових осіб визначається Конституцією України, законами  України</w:t>
      </w:r>
      <w:r w:rsidR="001A4016" w:rsidRPr="00FC1AFD">
        <w:rPr>
          <w:rFonts w:ascii="Times New Roman" w:hAnsi="Times New Roman" w:cs="Times New Roman"/>
          <w:sz w:val="24"/>
          <w:szCs w:val="24"/>
          <w:lang w:val="uk-UA"/>
        </w:rPr>
        <w:t xml:space="preserve"> «Про місцеве самоврядування в Україні»,</w:t>
      </w:r>
      <w:r w:rsidR="00D90DE6" w:rsidRPr="00FC1AFD">
        <w:rPr>
          <w:rFonts w:ascii="Times New Roman" w:hAnsi="Times New Roman" w:cs="Times New Roman"/>
          <w:sz w:val="24"/>
          <w:szCs w:val="24"/>
          <w:lang w:val="uk-UA"/>
        </w:rPr>
        <w:t xml:space="preserve"> «</w:t>
      </w:r>
      <w:r w:rsidR="001A4016" w:rsidRPr="00FC1AFD">
        <w:rPr>
          <w:rFonts w:ascii="Times New Roman" w:hAnsi="Times New Roman" w:cs="Times New Roman"/>
          <w:sz w:val="24"/>
          <w:szCs w:val="24"/>
          <w:lang w:val="uk-UA"/>
        </w:rPr>
        <w:t>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даних», іншими законодавчими актами та цим Регламентом.</w:t>
      </w:r>
    </w:p>
    <w:p w:rsidR="001A4016" w:rsidRPr="00FC1AFD" w:rsidRDefault="001A401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1.3. Регламент Грушвицької сільської ради  (далі-Регламент) визначає порядок проведення першої сесії Ради, порядок обрання сільського голови, секретаря сільської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1A4016" w:rsidRPr="00FC1AFD" w:rsidRDefault="001A401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1.4. Регламент затверджується  не пізніше як на другій сесії Ради, рішенням Ради,прийнятим більшістю голосів депутатів від загального складу ради. У такому ж порядку приймається рішення </w:t>
      </w:r>
      <w:r w:rsidR="00D90DE6" w:rsidRPr="00FC1AFD">
        <w:rPr>
          <w:rFonts w:ascii="Times New Roman" w:hAnsi="Times New Roman" w:cs="Times New Roman"/>
          <w:sz w:val="24"/>
          <w:szCs w:val="24"/>
          <w:lang w:val="uk-UA"/>
        </w:rPr>
        <w:t xml:space="preserve">  про внесення змін і доповнень до Регламенту.</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 До прийняття  Регламенту Ради чергового скликання застосовується Регламент, що діяв у попередньому скликанні.</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1.6. </w:t>
      </w:r>
      <w:r w:rsidR="002C618A" w:rsidRPr="00FC1AFD">
        <w:rPr>
          <w:rFonts w:ascii="Times New Roman" w:hAnsi="Times New Roman" w:cs="Times New Roman"/>
          <w:sz w:val="24"/>
          <w:szCs w:val="24"/>
          <w:lang w:val="uk-UA"/>
        </w:rPr>
        <w:t>У</w:t>
      </w:r>
      <w:r w:rsidRPr="00FC1AFD">
        <w:rPr>
          <w:rFonts w:ascii="Times New Roman" w:hAnsi="Times New Roman" w:cs="Times New Roman"/>
          <w:sz w:val="24"/>
          <w:szCs w:val="24"/>
          <w:lang w:val="uk-UA"/>
        </w:rPr>
        <w:t xml:space="preserve">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1.7. У разі наявності розбіжностей норм Регламенту з нормами чинного законодавства України, діють норми чинного законодавства України. </w:t>
      </w:r>
    </w:p>
    <w:p w:rsidR="00D90DE6" w:rsidRPr="00FC1AFD" w:rsidRDefault="00D90DE6"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 Основні принципи діяльності Ради</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2.1. </w:t>
      </w:r>
      <w:r w:rsidR="002C618A" w:rsidRPr="00FC1AFD">
        <w:rPr>
          <w:rFonts w:ascii="Times New Roman" w:hAnsi="Times New Roman" w:cs="Times New Roman"/>
          <w:sz w:val="24"/>
          <w:szCs w:val="24"/>
          <w:lang w:val="uk-UA"/>
        </w:rPr>
        <w:t>Р</w:t>
      </w:r>
      <w:r w:rsidRPr="00FC1AFD">
        <w:rPr>
          <w:rFonts w:ascii="Times New Roman" w:hAnsi="Times New Roman" w:cs="Times New Roman"/>
          <w:sz w:val="24"/>
          <w:szCs w:val="24"/>
          <w:lang w:val="uk-UA"/>
        </w:rPr>
        <w:t>ада здійснює свою діяльність на принципах:</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  народовладдя;</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 законності;</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 гласності;</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 колегіальності;</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 поєднання місцевих і державних інтересів;</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 виборності;</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7) правової,організаційної і матеріально-фінансової самостійності в межах повноважень, визначених законодавством;</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8) державної підтримки та гарантії діяльності місцевого самоврядування;</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9) судового захисту прав місцевого самоврядування;</w:t>
      </w:r>
    </w:p>
    <w:p w:rsidR="00D90DE6" w:rsidRPr="00FC1AFD" w:rsidRDefault="00D90D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10) підзвітності та відповідальності органів ради та її посадових осіб перед виборцями.</w:t>
      </w:r>
    </w:p>
    <w:p w:rsidR="00C7470A" w:rsidRPr="00FC1AFD" w:rsidRDefault="00BE67DD"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 Відкритість та гласність роботи Ради</w:t>
      </w:r>
    </w:p>
    <w:p w:rsidR="00BE67DD" w:rsidRPr="00FC1AFD" w:rsidRDefault="00BE67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3.1.Сесії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BE67DD" w:rsidRPr="00FC1AFD" w:rsidRDefault="00BE67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3.2. Відкритість та гласність  роботи Ради, її президії, постійних комісій може реалізовуватися  шляхом публікації звіту пленарних засідань Ради, на офіційному сайті ради,  інформаційному стенді  сільської ради та у інший визначений Радою спосіб.</w:t>
      </w:r>
    </w:p>
    <w:p w:rsidR="00AB3B00" w:rsidRPr="00FC1AFD" w:rsidRDefault="00AB3B00"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 Планування роботи Ради</w:t>
      </w:r>
    </w:p>
    <w:p w:rsidR="00AB3B00" w:rsidRPr="00FC1AFD" w:rsidRDefault="00AB3B0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4.1. Діяльність Ради здійснюється відповідно до піврічного плану Ради, затвердженого на пленарному засіданні.</w:t>
      </w:r>
    </w:p>
    <w:p w:rsidR="00AB3B00" w:rsidRPr="00FC1AFD" w:rsidRDefault="00AB3B0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4.2.</w:t>
      </w:r>
      <w:r w:rsidR="002C618A"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План роботи на півріччя включає в себе напрямки діяльності ради та її органів протягом  півріччя, визначає основні питання для розгляду на пленарних засіданнях, заходи з підготовки та реалізації рішень Ради, визначає відповідальних за її виконання.</w:t>
      </w:r>
    </w:p>
    <w:p w:rsidR="00AB3B00" w:rsidRPr="00FC1AFD" w:rsidRDefault="00AB3B0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4.3. Проект плану роботи Ради розробляється під керівництвом голови ради на підставі пропозицій постійних комісій.</w:t>
      </w:r>
    </w:p>
    <w:p w:rsidR="00AB3B00" w:rsidRPr="00FC1AFD" w:rsidRDefault="00AB3B00"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5.</w:t>
      </w:r>
      <w:r w:rsidR="002C618A" w:rsidRPr="00FC1AFD">
        <w:rPr>
          <w:rFonts w:ascii="Times New Roman" w:hAnsi="Times New Roman" w:cs="Times New Roman"/>
          <w:b/>
          <w:sz w:val="24"/>
          <w:szCs w:val="24"/>
          <w:lang w:val="uk-UA"/>
        </w:rPr>
        <w:t xml:space="preserve"> </w:t>
      </w:r>
      <w:r w:rsidRPr="00FC1AFD">
        <w:rPr>
          <w:rFonts w:ascii="Times New Roman" w:hAnsi="Times New Roman" w:cs="Times New Roman"/>
          <w:b/>
          <w:sz w:val="24"/>
          <w:szCs w:val="24"/>
          <w:lang w:val="uk-UA"/>
        </w:rPr>
        <w:t>Порядок розгляду запитів на інформацію</w:t>
      </w:r>
    </w:p>
    <w:p w:rsidR="00AB3B00" w:rsidRPr="00FC1AFD" w:rsidRDefault="00AB3B0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 Запит на інформацію – це прохання особи до Ради та її органів надати публічну інформацію, що знаходиться у їх володінні. Запит на інформацію може бути індивідуальним або колективним, подаватис</w:t>
      </w:r>
      <w:r w:rsidR="00926A21" w:rsidRPr="00FC1AFD">
        <w:rPr>
          <w:rFonts w:ascii="Times New Roman" w:hAnsi="Times New Roman" w:cs="Times New Roman"/>
          <w:sz w:val="24"/>
          <w:szCs w:val="24"/>
          <w:lang w:val="uk-UA"/>
        </w:rPr>
        <w:t>ь в усній, письмовій чи в іншій формі</w:t>
      </w:r>
      <w:r w:rsidR="002C618A" w:rsidRPr="00FC1AFD">
        <w:rPr>
          <w:rFonts w:ascii="Times New Roman" w:hAnsi="Times New Roman" w:cs="Times New Roman"/>
          <w:sz w:val="24"/>
          <w:szCs w:val="24"/>
          <w:lang w:val="uk-UA"/>
        </w:rPr>
        <w:t xml:space="preserve"> </w:t>
      </w:r>
      <w:r w:rsidR="00926A21" w:rsidRPr="00FC1AFD">
        <w:rPr>
          <w:rFonts w:ascii="Times New Roman" w:hAnsi="Times New Roman" w:cs="Times New Roman"/>
          <w:sz w:val="24"/>
          <w:szCs w:val="24"/>
          <w:lang w:val="uk-UA"/>
        </w:rPr>
        <w:t>(поштою, факсом, телефоном, електронною поштою).</w:t>
      </w:r>
    </w:p>
    <w:p w:rsidR="00926A21" w:rsidRPr="00FC1AFD" w:rsidRDefault="00926A21"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5.2. Відповідь на запит  на інформацію має бути надана не пізніше 5 робочих днів із дня отримання запиту.</w:t>
      </w:r>
    </w:p>
    <w:p w:rsidR="00926A21" w:rsidRPr="00FC1AFD" w:rsidRDefault="002C618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5.3. У разі, </w:t>
      </w:r>
      <w:r w:rsidR="00926A21" w:rsidRPr="00FC1AFD">
        <w:rPr>
          <w:rFonts w:ascii="Times New Roman" w:hAnsi="Times New Roman" w:cs="Times New Roman"/>
          <w:sz w:val="24"/>
          <w:szCs w:val="24"/>
          <w:lang w:val="uk-UA"/>
        </w:rPr>
        <w:t>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926A21" w:rsidRPr="00FC1AFD" w:rsidRDefault="00926A21"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5.4. У разі,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20 робочих днів  з обґрунтуванням такого продовження. В такому разі особа, що подала запит,</w:t>
      </w:r>
      <w:r w:rsidR="002C618A"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має бути повідомлена у письмовій формі про продовження розгляду запиту не пізніше 5</w:t>
      </w:r>
      <w:r w:rsidR="00706F19" w:rsidRPr="00FC1AFD">
        <w:rPr>
          <w:rFonts w:ascii="Times New Roman" w:hAnsi="Times New Roman" w:cs="Times New Roman"/>
          <w:sz w:val="24"/>
          <w:szCs w:val="24"/>
          <w:lang w:val="uk-UA"/>
        </w:rPr>
        <w:t xml:space="preserve"> робочих днів з дня отримання запиту.</w:t>
      </w:r>
    </w:p>
    <w:p w:rsidR="00706F19" w:rsidRPr="00FC1AFD" w:rsidRDefault="00706F19"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5.5. 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межах граничних норм, встановлених Кабінетом Міністрів  України.</w:t>
      </w:r>
    </w:p>
    <w:p w:rsidR="00706F19" w:rsidRPr="00FC1AFD" w:rsidRDefault="00706F19"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6. Присутність на пленарних засіданнях Ради</w:t>
      </w:r>
    </w:p>
    <w:p w:rsidR="00706F19" w:rsidRPr="00FC1AFD" w:rsidRDefault="00706F19"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 На пленарних засіданнях Ради за рішенням  Р</w:t>
      </w:r>
      <w:r w:rsidR="002C618A" w:rsidRPr="00FC1AFD">
        <w:rPr>
          <w:rFonts w:ascii="Times New Roman" w:hAnsi="Times New Roman" w:cs="Times New Roman"/>
          <w:sz w:val="24"/>
          <w:szCs w:val="24"/>
          <w:lang w:val="uk-UA"/>
        </w:rPr>
        <w:t>ади (або за запрошенням  голови</w:t>
      </w:r>
      <w:r w:rsidRPr="00FC1AFD">
        <w:rPr>
          <w:rFonts w:ascii="Times New Roman" w:hAnsi="Times New Roman" w:cs="Times New Roman"/>
          <w:sz w:val="24"/>
          <w:szCs w:val="24"/>
          <w:lang w:val="uk-UA"/>
        </w:rPr>
        <w:t xml:space="preserve">) можуть бути присутні депутати  інших рад, представники </w:t>
      </w:r>
      <w:r w:rsidR="00FE1FD3" w:rsidRPr="00FC1AFD">
        <w:rPr>
          <w:rFonts w:ascii="Times New Roman" w:hAnsi="Times New Roman" w:cs="Times New Roman"/>
          <w:sz w:val="24"/>
          <w:szCs w:val="24"/>
          <w:lang w:val="uk-UA"/>
        </w:rPr>
        <w:t xml:space="preserve"> державних органів та о</w:t>
      </w:r>
      <w:r w:rsidR="002C618A" w:rsidRPr="00FC1AFD">
        <w:rPr>
          <w:rFonts w:ascii="Times New Roman" w:hAnsi="Times New Roman" w:cs="Times New Roman"/>
          <w:sz w:val="24"/>
          <w:szCs w:val="24"/>
          <w:lang w:val="uk-UA"/>
        </w:rPr>
        <w:t>рганів місцевого самоврядування</w:t>
      </w:r>
      <w:r w:rsidR="00FE1FD3" w:rsidRPr="00FC1AFD">
        <w:rPr>
          <w:rFonts w:ascii="Times New Roman" w:hAnsi="Times New Roman" w:cs="Times New Roman"/>
          <w:sz w:val="24"/>
          <w:szCs w:val="24"/>
          <w:lang w:val="uk-UA"/>
        </w:rPr>
        <w:t xml:space="preserve">, об’єднання громад, трудових колективів. </w:t>
      </w:r>
    </w:p>
    <w:p w:rsidR="00FE1FD3" w:rsidRPr="00FC1AFD" w:rsidRDefault="002C618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6.2.Головуючий на пленарному </w:t>
      </w:r>
      <w:r w:rsidR="00FE1FD3" w:rsidRPr="00FC1AFD">
        <w:rPr>
          <w:rFonts w:ascii="Times New Roman" w:hAnsi="Times New Roman" w:cs="Times New Roman"/>
          <w:sz w:val="24"/>
          <w:szCs w:val="24"/>
          <w:lang w:val="uk-UA"/>
        </w:rPr>
        <w:t>засіданні Ради повідомляє депутатів Ради про осіб, які присутні на пленарному засіданні Ради за запрошенням. Цим особам за рішенням ради може бути надане право виступити на пленарному засіданні Ради.</w:t>
      </w:r>
    </w:p>
    <w:p w:rsidR="004E2858" w:rsidRPr="00FC1AFD" w:rsidRDefault="004E2858"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6.3. Порядок розміщення  депутатів Ради та інших</w:t>
      </w:r>
      <w:r w:rsidR="00052C6D" w:rsidRPr="00FC1AFD">
        <w:rPr>
          <w:rFonts w:ascii="Times New Roman" w:hAnsi="Times New Roman" w:cs="Times New Roman"/>
          <w:sz w:val="24"/>
          <w:szCs w:val="24"/>
          <w:lang w:val="uk-UA"/>
        </w:rPr>
        <w:t xml:space="preserve"> присутніх у залі засідань осіб визначається Радою.</w:t>
      </w:r>
    </w:p>
    <w:p w:rsidR="002C618A"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6.4.  За  загальним  правилом  пленарні  засідання  Ради  проводяться  у  приміщенні  Ради  за  адресою: село Грушвиця Друга вулиця Середній Гай,</w:t>
      </w:r>
      <w:r w:rsidR="002C618A"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1 Рівненського району Рівненської області,</w:t>
      </w:r>
      <w:r w:rsidR="002C618A"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або будинку культури за адресою село Грушвиця Перша вулиця Шкільна,</w:t>
      </w:r>
      <w:r w:rsidR="002C618A"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10 Рівненськ</w:t>
      </w:r>
      <w:r w:rsidR="002C618A" w:rsidRPr="00FC1AFD">
        <w:rPr>
          <w:rFonts w:ascii="Times New Roman" w:hAnsi="Times New Roman" w:cs="Times New Roman"/>
          <w:sz w:val="24"/>
          <w:szCs w:val="24"/>
          <w:lang w:val="uk-UA"/>
        </w:rPr>
        <w:t>ого району Рівненської області.</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Якщо на пленарному засіданні бажає бути  присутньою кількість осіб, яких неможливо розмі стити у залі засідань без шкоди для проведення засідання, особи, які бажають бути присутніми у залі засідань, визначають своїх представників, яких уповноважені особи ради розміщують у залі засідань з урахуванням вимог п. 6.1.-6.3. цієї статті.</w:t>
      </w:r>
      <w:r w:rsidR="00410753"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голови Ради.</w:t>
      </w:r>
    </w:p>
    <w:p w:rsidR="00052C6D" w:rsidRPr="00FC1AFD" w:rsidRDefault="00052C6D"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7. Закриті пленарні засідання Ради</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7.1. 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7.2. На закритому пленарному засіданні Ради мають право бути присутніми  особи, присутність яких необхідна для розгляду відповідного питання.</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7.3. 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7.4.  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7.5.  Порядок та обсяг інформації,  що підлягає опублікуванню за пі</w:t>
      </w:r>
      <w:r w:rsidR="002C618A" w:rsidRPr="00FC1AFD">
        <w:rPr>
          <w:rFonts w:ascii="Times New Roman" w:hAnsi="Times New Roman" w:cs="Times New Roman"/>
          <w:sz w:val="24"/>
          <w:szCs w:val="24"/>
          <w:lang w:val="uk-UA"/>
        </w:rPr>
        <w:t xml:space="preserve">дсумками  закритого засідання, </w:t>
      </w:r>
      <w:r w:rsidRPr="00FC1AFD">
        <w:rPr>
          <w:rFonts w:ascii="Times New Roman" w:hAnsi="Times New Roman" w:cs="Times New Roman"/>
          <w:sz w:val="24"/>
          <w:szCs w:val="24"/>
          <w:lang w:val="uk-UA"/>
        </w:rPr>
        <w:t>визначаються у кожному конкретному випадку рішенням Ради.</w:t>
      </w:r>
    </w:p>
    <w:p w:rsidR="00052C6D" w:rsidRPr="00FC1AFD" w:rsidRDefault="00052C6D"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8. Контрольна діяльність Ради та її постійних комісій</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8.1.  Рада відповідно до  встановлених законодавством  повноважень, безпосередньо або через свої органи здійснює контроль у частині делегованих Радою  повноваже</w:t>
      </w:r>
      <w:r w:rsidR="00BE2773" w:rsidRPr="00FC1AFD">
        <w:rPr>
          <w:rFonts w:ascii="Times New Roman" w:hAnsi="Times New Roman" w:cs="Times New Roman"/>
          <w:sz w:val="24"/>
          <w:szCs w:val="24"/>
          <w:lang w:val="uk-UA"/>
        </w:rPr>
        <w:t>нь</w:t>
      </w:r>
      <w:r w:rsidRPr="00FC1AFD">
        <w:rPr>
          <w:rFonts w:ascii="Times New Roman" w:hAnsi="Times New Roman" w:cs="Times New Roman"/>
          <w:sz w:val="24"/>
          <w:szCs w:val="24"/>
          <w:lang w:val="uk-UA"/>
        </w:rPr>
        <w:t xml:space="preserve"> та в інших випадках, передбачених законодавством.</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8.2. Постійні комісії Ради здійснюють свої контрольні функції щодо виконання рішень Рад</w:t>
      </w:r>
      <w:r w:rsidR="00275995" w:rsidRPr="00FC1AFD">
        <w:rPr>
          <w:rFonts w:ascii="Times New Roman" w:hAnsi="Times New Roman" w:cs="Times New Roman"/>
          <w:sz w:val="24"/>
          <w:szCs w:val="24"/>
          <w:lang w:val="uk-UA"/>
        </w:rPr>
        <w:t>и</w:t>
      </w:r>
      <w:r w:rsidRPr="00FC1AFD">
        <w:rPr>
          <w:rFonts w:ascii="Times New Roman" w:hAnsi="Times New Roman" w:cs="Times New Roman"/>
          <w:sz w:val="24"/>
          <w:szCs w:val="24"/>
          <w:lang w:val="uk-UA"/>
        </w:rPr>
        <w:t>.</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8.3.  Постійні комісії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w:t>
      </w:r>
      <w:r w:rsidR="00275995" w:rsidRPr="00FC1AFD">
        <w:rPr>
          <w:rFonts w:ascii="Times New Roman" w:hAnsi="Times New Roman" w:cs="Times New Roman"/>
          <w:sz w:val="24"/>
          <w:szCs w:val="24"/>
          <w:lang w:val="uk-UA"/>
        </w:rPr>
        <w:t>відділень</w:t>
      </w:r>
      <w:r w:rsidRPr="00FC1AFD">
        <w:rPr>
          <w:rFonts w:ascii="Times New Roman" w:hAnsi="Times New Roman" w:cs="Times New Roman"/>
          <w:sz w:val="24"/>
          <w:szCs w:val="24"/>
          <w:lang w:val="uk-UA"/>
        </w:rPr>
        <w:t xml:space="preserve"> необхідні матеріали.</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8.4.  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8.5.  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вжиті  заходи  вони  мають  повідомити  постійні комісії у встановлений для цього строк.</w:t>
      </w:r>
    </w:p>
    <w:p w:rsidR="00052C6D" w:rsidRPr="00FC1AFD" w:rsidRDefault="00052C6D"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9. Контроль за виконанням рішень Ради</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9.1. Рада  безпосередньо  або  через  створені  нею  постійні  комісії    здійснює контроль за виконанням своїх рішень відповідно до Конституції України, законодавства про </w:t>
      </w:r>
      <w:r w:rsidR="00275995" w:rsidRPr="00FC1AFD">
        <w:rPr>
          <w:rFonts w:ascii="Times New Roman" w:hAnsi="Times New Roman" w:cs="Times New Roman"/>
          <w:sz w:val="24"/>
          <w:szCs w:val="24"/>
          <w:lang w:val="uk-UA"/>
        </w:rPr>
        <w:t xml:space="preserve">місцеве </w:t>
      </w:r>
      <w:r w:rsidRPr="00FC1AFD">
        <w:rPr>
          <w:rFonts w:ascii="Times New Roman" w:hAnsi="Times New Roman" w:cs="Times New Roman"/>
          <w:sz w:val="24"/>
          <w:szCs w:val="24"/>
          <w:lang w:val="uk-UA"/>
        </w:rPr>
        <w:t xml:space="preserve"> самоврядування, цього Регламенту.</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9.2. Контроль за виконанням рішень Ради організовує її голова.</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9.3. Рішенням  ради,  як правило,  покладається  контроль за його  виконанням  на відпов</w:t>
      </w:r>
      <w:r w:rsidR="002C618A" w:rsidRPr="00FC1AFD">
        <w:rPr>
          <w:rFonts w:ascii="Times New Roman" w:hAnsi="Times New Roman" w:cs="Times New Roman"/>
          <w:sz w:val="24"/>
          <w:szCs w:val="24"/>
          <w:lang w:val="uk-UA"/>
        </w:rPr>
        <w:t xml:space="preserve">ідну </w:t>
      </w:r>
      <w:r w:rsidRPr="00FC1AFD">
        <w:rPr>
          <w:rFonts w:ascii="Times New Roman" w:hAnsi="Times New Roman" w:cs="Times New Roman"/>
          <w:sz w:val="24"/>
          <w:szCs w:val="24"/>
          <w:lang w:val="uk-UA"/>
        </w:rPr>
        <w:t>постійну комісію Ради.</w:t>
      </w:r>
    </w:p>
    <w:p w:rsidR="00052C6D" w:rsidRPr="00FC1AFD" w:rsidRDefault="00052C6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9.</w:t>
      </w:r>
      <w:r w:rsidR="00275995" w:rsidRPr="00FC1AFD">
        <w:rPr>
          <w:rFonts w:ascii="Times New Roman" w:hAnsi="Times New Roman" w:cs="Times New Roman"/>
          <w:sz w:val="24"/>
          <w:szCs w:val="24"/>
          <w:lang w:val="uk-UA"/>
        </w:rPr>
        <w:t>4</w:t>
      </w:r>
      <w:r w:rsidRPr="00FC1AFD">
        <w:rPr>
          <w:rFonts w:ascii="Times New Roman" w:hAnsi="Times New Roman" w:cs="Times New Roman"/>
          <w:sz w:val="24"/>
          <w:szCs w:val="24"/>
          <w:lang w:val="uk-UA"/>
        </w:rPr>
        <w:t>. 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w:t>
      </w:r>
      <w:r w:rsidR="00275995" w:rsidRPr="00FC1AFD">
        <w:rPr>
          <w:rFonts w:ascii="Times New Roman" w:hAnsi="Times New Roman" w:cs="Times New Roman"/>
          <w:sz w:val="24"/>
          <w:szCs w:val="24"/>
          <w:lang w:val="uk-UA"/>
        </w:rPr>
        <w:t>.</w:t>
      </w:r>
      <w:r w:rsidRPr="00FC1AFD">
        <w:rPr>
          <w:rFonts w:ascii="Times New Roman" w:hAnsi="Times New Roman" w:cs="Times New Roman"/>
          <w:sz w:val="24"/>
          <w:szCs w:val="24"/>
          <w:lang w:val="uk-UA"/>
        </w:rPr>
        <w:t xml:space="preserve"> </w:t>
      </w:r>
    </w:p>
    <w:p w:rsidR="006B315B" w:rsidRPr="00FC1AFD" w:rsidRDefault="006B315B"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РОЗДІЛ 2. ОРГАНІЗАЦІЯ РОБОТИ РАДИ</w:t>
      </w:r>
    </w:p>
    <w:p w:rsidR="006B315B" w:rsidRPr="00FC1AFD" w:rsidRDefault="006B315B"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Глава 1. ПІДГОТОВКА ПЛЕНАРНИХ ЗАСІДАНЬ</w:t>
      </w:r>
    </w:p>
    <w:p w:rsidR="006B315B" w:rsidRPr="00FC1AFD" w:rsidRDefault="006B315B"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11. Порядок скликання першої сесії Ради</w:t>
      </w:r>
    </w:p>
    <w:p w:rsidR="006B315B" w:rsidRPr="00FC1AFD" w:rsidRDefault="006B315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11.1</w:t>
      </w:r>
      <w:r w:rsidR="00EA31F0" w:rsidRPr="00FC1AFD">
        <w:rPr>
          <w:rFonts w:ascii="Times New Roman" w:hAnsi="Times New Roman" w:cs="Times New Roman"/>
          <w:sz w:val="24"/>
          <w:szCs w:val="24"/>
          <w:lang w:val="uk-UA"/>
        </w:rPr>
        <w:t>.</w:t>
      </w:r>
      <w:r w:rsidRPr="00FC1AFD">
        <w:rPr>
          <w:rFonts w:ascii="Times New Roman" w:hAnsi="Times New Roman" w:cs="Times New Roman"/>
          <w:sz w:val="24"/>
          <w:szCs w:val="24"/>
          <w:lang w:val="uk-UA"/>
        </w:rPr>
        <w:t xml:space="preserve">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сільського голови.  З моменту визнання повноважень депутатів ради  нового скликання  та  новообраного  сільського   голови  головує  на  пленарних  засіданнях  ради  першої  сесії  новообраний  голова.</w:t>
      </w:r>
    </w:p>
    <w:p w:rsidR="006B315B" w:rsidRPr="00FC1AFD" w:rsidRDefault="006B315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11.2. У разі якщо на час проведення першої сесії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6B315B" w:rsidRPr="00FC1AFD" w:rsidRDefault="006B315B"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12. Порядок денний першої сесії Ради</w:t>
      </w:r>
    </w:p>
    <w:p w:rsidR="006B315B" w:rsidRPr="00FC1AFD" w:rsidRDefault="006B315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12.1. До порядку денного першої сесії Ради мають бути включені такі питання:</w:t>
      </w:r>
    </w:p>
    <w:p w:rsidR="006B315B" w:rsidRPr="00FC1AFD" w:rsidRDefault="006B315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12.1.1. </w:t>
      </w:r>
      <w:r w:rsidR="00A37299" w:rsidRPr="00FC1AFD">
        <w:rPr>
          <w:rFonts w:ascii="Times New Roman" w:hAnsi="Times New Roman" w:cs="Times New Roman"/>
          <w:sz w:val="24"/>
          <w:szCs w:val="24"/>
          <w:lang w:val="uk-UA"/>
        </w:rPr>
        <w:t xml:space="preserve"> </w:t>
      </w:r>
      <w:r w:rsidR="00394E28" w:rsidRPr="00FC1AFD">
        <w:rPr>
          <w:rFonts w:ascii="Times New Roman" w:hAnsi="Times New Roman" w:cs="Times New Roman"/>
          <w:sz w:val="24"/>
          <w:szCs w:val="24"/>
          <w:lang w:val="uk-UA"/>
        </w:rPr>
        <w:t>І</w:t>
      </w:r>
      <w:r w:rsidRPr="00FC1AFD">
        <w:rPr>
          <w:rFonts w:ascii="Times New Roman" w:hAnsi="Times New Roman" w:cs="Times New Roman"/>
          <w:sz w:val="24"/>
          <w:szCs w:val="24"/>
          <w:lang w:val="uk-UA"/>
        </w:rPr>
        <w:t xml:space="preserve">нформація  голови  територіальної  виборчої  комісії  про  підсумки  виборів  депутатів  Ради та </w:t>
      </w:r>
      <w:r w:rsidR="00394E28" w:rsidRPr="00FC1AFD">
        <w:rPr>
          <w:rFonts w:ascii="Times New Roman" w:hAnsi="Times New Roman" w:cs="Times New Roman"/>
          <w:sz w:val="24"/>
          <w:szCs w:val="24"/>
          <w:lang w:val="uk-UA"/>
        </w:rPr>
        <w:t xml:space="preserve"> сільського </w:t>
      </w:r>
      <w:r w:rsidRPr="00FC1AFD">
        <w:rPr>
          <w:rFonts w:ascii="Times New Roman" w:hAnsi="Times New Roman" w:cs="Times New Roman"/>
          <w:sz w:val="24"/>
          <w:szCs w:val="24"/>
          <w:lang w:val="uk-UA"/>
        </w:rPr>
        <w:t xml:space="preserve"> голови і визнання їх повноважень;</w:t>
      </w:r>
    </w:p>
    <w:p w:rsidR="006B315B" w:rsidRPr="00FC1AFD" w:rsidRDefault="006B315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12.1.2.  </w:t>
      </w:r>
      <w:r w:rsidR="00A37299" w:rsidRPr="00FC1AFD">
        <w:rPr>
          <w:rFonts w:ascii="Times New Roman" w:hAnsi="Times New Roman" w:cs="Times New Roman"/>
          <w:sz w:val="24"/>
          <w:szCs w:val="24"/>
          <w:lang w:val="uk-UA"/>
        </w:rPr>
        <w:t>П</w:t>
      </w:r>
      <w:r w:rsidRPr="00FC1AFD">
        <w:rPr>
          <w:rFonts w:ascii="Times New Roman" w:hAnsi="Times New Roman" w:cs="Times New Roman"/>
          <w:sz w:val="24"/>
          <w:szCs w:val="24"/>
          <w:lang w:val="uk-UA"/>
        </w:rPr>
        <w:t xml:space="preserve">ро обрання </w:t>
      </w:r>
      <w:r w:rsidR="00394E28" w:rsidRPr="00FC1AFD">
        <w:rPr>
          <w:rFonts w:ascii="Times New Roman" w:hAnsi="Times New Roman" w:cs="Times New Roman"/>
          <w:sz w:val="24"/>
          <w:szCs w:val="24"/>
          <w:lang w:val="uk-UA"/>
        </w:rPr>
        <w:t xml:space="preserve">сільського </w:t>
      </w:r>
      <w:r w:rsidRPr="00FC1AFD">
        <w:rPr>
          <w:rFonts w:ascii="Times New Roman" w:hAnsi="Times New Roman" w:cs="Times New Roman"/>
          <w:sz w:val="24"/>
          <w:szCs w:val="24"/>
          <w:lang w:val="uk-UA"/>
        </w:rPr>
        <w:t xml:space="preserve"> голови;</w:t>
      </w:r>
    </w:p>
    <w:p w:rsidR="006B315B" w:rsidRPr="00FC1AFD" w:rsidRDefault="006B315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12.1.3.  </w:t>
      </w:r>
      <w:r w:rsidR="00A37299" w:rsidRPr="00FC1AFD">
        <w:rPr>
          <w:rFonts w:ascii="Times New Roman" w:hAnsi="Times New Roman" w:cs="Times New Roman"/>
          <w:sz w:val="24"/>
          <w:szCs w:val="24"/>
          <w:lang w:val="uk-UA"/>
        </w:rPr>
        <w:t>П</w:t>
      </w:r>
      <w:r w:rsidRPr="00FC1AFD">
        <w:rPr>
          <w:rFonts w:ascii="Times New Roman" w:hAnsi="Times New Roman" w:cs="Times New Roman"/>
          <w:sz w:val="24"/>
          <w:szCs w:val="24"/>
          <w:lang w:val="uk-UA"/>
        </w:rPr>
        <w:t>ро обрання секретаря Ради;</w:t>
      </w:r>
    </w:p>
    <w:p w:rsidR="006B315B" w:rsidRPr="00FC1AFD" w:rsidRDefault="006B315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12.2. Перша сесія у разі необхідності може складатися з двох пленарних засідань Ради.</w:t>
      </w:r>
    </w:p>
    <w:p w:rsidR="004E1FDA" w:rsidRPr="00FC1AFD" w:rsidRDefault="004E1FD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13. Форми роботи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13.1. Рада проводить свою роботу сесійно. Сесія Ради складається з пленарних засідань Ради, а також засідань постійних комісій Ради. 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затвердженням на посади посадових осіб.</w:t>
      </w:r>
    </w:p>
    <w:p w:rsidR="004E1FDA" w:rsidRPr="00FC1AFD" w:rsidRDefault="004E1FD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14. Розпорядок роботи пленарних засідань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 xml:space="preserve">14.1. Пленарні засідання Ради, як правило, проводяться у робочі дні. Починаються о 10 годині і закінчуються не пізніше 16 години, з перервами на 15 хвилин через кожні 2 години роботи і на </w:t>
      </w:r>
      <w:r w:rsidR="00A37299" w:rsidRPr="00FC1AFD">
        <w:rPr>
          <w:rFonts w:ascii="Times New Roman" w:hAnsi="Times New Roman" w:cs="Times New Roman"/>
          <w:sz w:val="24"/>
          <w:szCs w:val="24"/>
          <w:lang w:val="uk-UA"/>
        </w:rPr>
        <w:t>30</w:t>
      </w:r>
      <w:r w:rsidRPr="00FC1AFD">
        <w:rPr>
          <w:rFonts w:ascii="Times New Roman" w:hAnsi="Times New Roman" w:cs="Times New Roman"/>
          <w:sz w:val="24"/>
          <w:szCs w:val="24"/>
          <w:lang w:val="uk-UA"/>
        </w:rPr>
        <w:t xml:space="preserve"> хвилин для обідньої перерви,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14.2. Пленарні засідання Ради може бути подовжено головуючим на пленарному засіданні Ради понад визначений у пункті  14.1  цієї статті робочий час, але не більше ніж на </w:t>
      </w:r>
      <w:r w:rsidR="00A37299" w:rsidRPr="00FC1AFD">
        <w:rPr>
          <w:rFonts w:ascii="Times New Roman" w:hAnsi="Times New Roman" w:cs="Times New Roman"/>
          <w:sz w:val="24"/>
          <w:szCs w:val="24"/>
          <w:lang w:val="uk-UA"/>
        </w:rPr>
        <w:t>30</w:t>
      </w:r>
      <w:r w:rsidRPr="00FC1AFD">
        <w:rPr>
          <w:rFonts w:ascii="Times New Roman" w:hAnsi="Times New Roman" w:cs="Times New Roman"/>
          <w:sz w:val="24"/>
          <w:szCs w:val="24"/>
          <w:lang w:val="uk-UA"/>
        </w:rPr>
        <w:t xml:space="preserve"> </w:t>
      </w:r>
      <w:r w:rsidR="00410753" w:rsidRPr="00FC1AFD">
        <w:rPr>
          <w:rFonts w:ascii="Times New Roman" w:hAnsi="Times New Roman" w:cs="Times New Roman"/>
          <w:sz w:val="24"/>
          <w:szCs w:val="24"/>
          <w:lang w:val="uk-UA"/>
        </w:rPr>
        <w:t>хвилин. У</w:t>
      </w:r>
      <w:r w:rsidRPr="00FC1AFD">
        <w:rPr>
          <w:rFonts w:ascii="Times New Roman" w:hAnsi="Times New Roman" w:cs="Times New Roman"/>
          <w:sz w:val="24"/>
          <w:szCs w:val="24"/>
          <w:lang w:val="uk-UA"/>
        </w:rPr>
        <w:t xml:space="preserve">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w:t>
      </w:r>
      <w:r w:rsidR="00410753" w:rsidRPr="00FC1AFD">
        <w:rPr>
          <w:rFonts w:ascii="Times New Roman" w:hAnsi="Times New Roman" w:cs="Times New Roman"/>
          <w:sz w:val="24"/>
          <w:szCs w:val="24"/>
          <w:lang w:val="uk-UA"/>
        </w:rPr>
        <w:t>тривалості. Одноразові</w:t>
      </w:r>
      <w:r w:rsidRPr="00FC1AFD">
        <w:rPr>
          <w:rFonts w:ascii="Times New Roman" w:hAnsi="Times New Roman" w:cs="Times New Roman"/>
          <w:sz w:val="24"/>
          <w:szCs w:val="24"/>
          <w:lang w:val="uk-UA"/>
        </w:rPr>
        <w:t xml:space="preserve"> зміни часу роботи можуть здійснюватися за рішенням Ради. Таке рішення приймається у порядку, передбаченому для вирішення процедурних питань.</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14.3. За вмотивованим зверненням двох або більше уповноважених представників зареєстрованих депутатських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фракція чи група може скористатися лише один раз протягом пленарного засідання.</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14.4. Кожне пленарне засідання Ради починається і закінчується Гімном України. У залі засідань Ради розміщується Державний Прапор України, малий Державний Герб України та прапор і герб сільської ради.</w:t>
      </w:r>
    </w:p>
    <w:p w:rsidR="004E1FDA" w:rsidRPr="00FC1AFD" w:rsidRDefault="004E1FD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15.  Порядок скликання сесії Ради</w:t>
      </w:r>
    </w:p>
    <w:p w:rsidR="004E1FDA" w:rsidRPr="00FC1AFD" w:rsidRDefault="00A37299"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15.1. </w:t>
      </w:r>
      <w:r w:rsidR="004E1FDA" w:rsidRPr="00FC1AFD">
        <w:rPr>
          <w:rFonts w:ascii="Times New Roman" w:hAnsi="Times New Roman" w:cs="Times New Roman"/>
          <w:sz w:val="24"/>
          <w:szCs w:val="24"/>
          <w:lang w:val="uk-UA"/>
        </w:rPr>
        <w:t>Рада проводить свою роботу сесійно. Сесія складається з пленарних засідань Ради, а також засідань постійних комісій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15.2. Сесії Ради, окрім першої, скликаються сільським  головою.</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15.3.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15.4. У разі немотивованої відмови  сільського голови або неможливості його скликати сесію Ради вона скликається секретарем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15.5. У цих випадках сесія Ради скликається:</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 якщо сесія не скликається сільським  головою у строки, передбачені Законом України «Про місцеве самоврядування в Україні»;</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 якщо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15.6. Сесія Ради повинна бути також скликана за пропозицією не менш як однієї третини депутатів від загального складу Ради, виконавчого комітету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15.7. У разі якщо сільський  голова або секретар Ради у двотижневий строк не скликають сесію на вимогу суб’єктів, зазначених у п. 15.6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15.8. Рішення про скликання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15.9. Сесію Ради відкриває і веде  сільський голова, а у випадках, передбачених п. 15.4 Регламенту, — секретар Ради, а у випадку, передбаченому п. 15.7 Регламенту, — за дорученням групи депутатів, з ініціативи якої скликана сесія, один з депутатів, що входить до її складу, а веде за рішенням Ради один з депутатів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15.10. Сесія ради є повноважною, якщо в її пленарному засіданні бере участь більше половини депутатів від загального складу Ради.</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15.11. Пропозиції щодо питань на розгляд Ради можуть вноситися сільським  головою, постійними комісіями,депутатами,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15.12. Протоколи сесій Ради, прийняті нею рішення підписуються особисто сільським  головою, у разі його відсутності — секретарем Ради, а у випадку, передбаченому п. 15.7 Регламенту, — депутатом ради, який за дорученням депутатів головував на її засіданні.</w:t>
      </w:r>
    </w:p>
    <w:p w:rsidR="004E1FDA" w:rsidRPr="00FC1AFD" w:rsidRDefault="004E1FD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15.13. Інформація про скликання сесії Ради оприлюднюється</w:t>
      </w:r>
      <w:r w:rsidR="0069250B" w:rsidRPr="00FC1AFD">
        <w:rPr>
          <w:rFonts w:ascii="Times New Roman" w:hAnsi="Times New Roman" w:cs="Times New Roman"/>
          <w:sz w:val="24"/>
          <w:szCs w:val="24"/>
          <w:lang w:val="uk-UA"/>
        </w:rPr>
        <w:t xml:space="preserve"> на інформаційному стенді сільської ради, доводиться до відому  населення  через оголошення які розміщенні на дошках  оголошень  та </w:t>
      </w:r>
      <w:r w:rsidRPr="00FC1AFD">
        <w:rPr>
          <w:rFonts w:ascii="Times New Roman" w:hAnsi="Times New Roman" w:cs="Times New Roman"/>
          <w:sz w:val="24"/>
          <w:szCs w:val="24"/>
          <w:lang w:val="uk-UA"/>
        </w:rPr>
        <w:t xml:space="preserve"> на офіційному веб-сайті Ради за адресою: </w:t>
      </w:r>
      <w:r w:rsidR="00854C83" w:rsidRPr="00854C83">
        <w:rPr>
          <w:rFonts w:ascii="Times New Roman" w:hAnsi="Times New Roman" w:cs="Times New Roman"/>
          <w:sz w:val="24"/>
          <w:szCs w:val="24"/>
          <w:lang w:val="uk-UA"/>
        </w:rPr>
        <w:t>http://www.hrushvytsia.rvadmin.gov.ua/</w:t>
      </w:r>
      <w:r w:rsidR="0069250B" w:rsidRPr="00FC1AFD">
        <w:rPr>
          <w:rFonts w:ascii="Times New Roman" w:hAnsi="Times New Roman" w:cs="Times New Roman"/>
          <w:sz w:val="24"/>
          <w:szCs w:val="24"/>
          <w:lang w:val="uk-UA"/>
        </w:rPr>
        <w:t>.</w:t>
      </w:r>
    </w:p>
    <w:p w:rsidR="0069250B" w:rsidRPr="00FC1AFD" w:rsidRDefault="0069250B"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16.  Формування порядку денного сесії Ради</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16.1.  Пропозиції до  проекту  порядку денного  сесії Ради  вносяться  головою  Ради,  депутатами,  постійними комісіями  та спеціалістами ради. Пропозиції, як правило, вносяться не пізніше як за </w:t>
      </w:r>
      <w:r w:rsidR="00CB789B" w:rsidRPr="00FC1AFD">
        <w:rPr>
          <w:rFonts w:ascii="Times New Roman" w:hAnsi="Times New Roman" w:cs="Times New Roman"/>
          <w:sz w:val="24"/>
          <w:szCs w:val="24"/>
          <w:lang w:val="uk-UA"/>
        </w:rPr>
        <w:t>7</w:t>
      </w:r>
      <w:r w:rsidRPr="00FC1AFD">
        <w:rPr>
          <w:rFonts w:ascii="Times New Roman" w:hAnsi="Times New Roman" w:cs="Times New Roman"/>
          <w:sz w:val="24"/>
          <w:szCs w:val="24"/>
          <w:lang w:val="uk-UA"/>
        </w:rPr>
        <w:t xml:space="preserve"> днів   до відкриття сесії.</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16.2. У випадку виникнення надзвичайних ситуацій та інших невідкладних випадків, передбачених законом, проекти рішень Ради оприлюднюються негайно після їх підготовки.</w:t>
      </w:r>
    </w:p>
    <w:p w:rsidR="00854C83"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16.3.  Проекти рішень Ради,  які підлягають обговоренню, оприлюднюється на інформаційному стенді сільської ради, оприлюднюються на офіційному веб-</w:t>
      </w:r>
      <w:r w:rsidR="00410753" w:rsidRPr="00FC1AFD">
        <w:rPr>
          <w:rFonts w:ascii="Times New Roman" w:hAnsi="Times New Roman" w:cs="Times New Roman"/>
          <w:sz w:val="24"/>
          <w:szCs w:val="24"/>
          <w:lang w:val="uk-UA"/>
        </w:rPr>
        <w:t xml:space="preserve">сайті Ради за адресою </w:t>
      </w:r>
      <w:r w:rsidR="00854C83" w:rsidRPr="00854C83">
        <w:rPr>
          <w:rFonts w:ascii="Times New Roman" w:hAnsi="Times New Roman" w:cs="Times New Roman"/>
          <w:sz w:val="24"/>
          <w:szCs w:val="24"/>
          <w:lang w:val="uk-UA"/>
        </w:rPr>
        <w:t>http://www.hrushv</w:t>
      </w:r>
      <w:bookmarkStart w:id="0" w:name="_GoBack"/>
      <w:bookmarkEnd w:id="0"/>
      <w:r w:rsidR="00854C83" w:rsidRPr="00854C83">
        <w:rPr>
          <w:rFonts w:ascii="Times New Roman" w:hAnsi="Times New Roman" w:cs="Times New Roman"/>
          <w:sz w:val="24"/>
          <w:szCs w:val="24"/>
          <w:lang w:val="uk-UA"/>
        </w:rPr>
        <w:t>ytsia.rvadmin.gov.ua/</w:t>
      </w:r>
      <w:r w:rsidR="00854C83" w:rsidRPr="00FC1AFD">
        <w:rPr>
          <w:rFonts w:ascii="Times New Roman" w:hAnsi="Times New Roman" w:cs="Times New Roman"/>
          <w:sz w:val="24"/>
          <w:szCs w:val="24"/>
          <w:lang w:val="uk-UA"/>
        </w:rPr>
        <w:t>.</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16.4.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16.5.  Пропозиція щодо кожного питання, яке пропонується включити до проекту порядку денного сесії Ради або до затвердженого порядку денного сесії Ради, подається відповідно до Інструкції з діловодства Ради та чинного законодавства у формі проекту рішення із супровідним листом, пояснювальною запискою та листом-погодженням. Документи, щ</w:t>
      </w:r>
      <w:r w:rsidR="00CB789B" w:rsidRPr="00FC1AFD">
        <w:rPr>
          <w:rFonts w:ascii="Times New Roman" w:hAnsi="Times New Roman" w:cs="Times New Roman"/>
          <w:sz w:val="24"/>
          <w:szCs w:val="24"/>
          <w:lang w:val="uk-UA"/>
        </w:rPr>
        <w:t>о подаються до Ради пізніш як з</w:t>
      </w:r>
      <w:r w:rsidRPr="00FC1AFD">
        <w:rPr>
          <w:rFonts w:ascii="Times New Roman" w:hAnsi="Times New Roman" w:cs="Times New Roman"/>
          <w:sz w:val="24"/>
          <w:szCs w:val="24"/>
          <w:lang w:val="uk-UA"/>
        </w:rPr>
        <w:t xml:space="preserve">а </w:t>
      </w:r>
      <w:r w:rsidR="00CB789B" w:rsidRPr="00FC1AFD">
        <w:rPr>
          <w:rFonts w:ascii="Times New Roman" w:hAnsi="Times New Roman" w:cs="Times New Roman"/>
          <w:sz w:val="24"/>
          <w:szCs w:val="24"/>
          <w:lang w:val="uk-UA"/>
        </w:rPr>
        <w:t>5</w:t>
      </w:r>
      <w:r w:rsidRPr="00FC1AFD">
        <w:rPr>
          <w:rFonts w:ascii="Times New Roman" w:hAnsi="Times New Roman" w:cs="Times New Roman"/>
          <w:sz w:val="24"/>
          <w:szCs w:val="24"/>
          <w:lang w:val="uk-UA"/>
        </w:rPr>
        <w:t xml:space="preserve"> днів до відкриття се</w:t>
      </w:r>
      <w:r w:rsidR="00CB789B" w:rsidRPr="00FC1AFD">
        <w:rPr>
          <w:rFonts w:ascii="Times New Roman" w:hAnsi="Times New Roman" w:cs="Times New Roman"/>
          <w:sz w:val="24"/>
          <w:szCs w:val="24"/>
          <w:lang w:val="uk-UA"/>
        </w:rPr>
        <w:t>сії, на розгляд сесії та постій</w:t>
      </w:r>
      <w:r w:rsidRPr="00FC1AFD">
        <w:rPr>
          <w:rFonts w:ascii="Times New Roman" w:hAnsi="Times New Roman" w:cs="Times New Roman"/>
          <w:sz w:val="24"/>
          <w:szCs w:val="24"/>
          <w:lang w:val="uk-UA"/>
        </w:rPr>
        <w:t>них комісій Ради не виносяться, крім виняткових випадків, передбачених п.  16.13 цієї статті.</w:t>
      </w:r>
    </w:p>
    <w:p w:rsidR="00CB789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w:t>
      </w:r>
      <w:r w:rsidR="009C7D7D" w:rsidRPr="00FC1AFD">
        <w:rPr>
          <w:rFonts w:ascii="Times New Roman" w:hAnsi="Times New Roman" w:cs="Times New Roman"/>
          <w:sz w:val="24"/>
          <w:szCs w:val="24"/>
          <w:lang w:val="uk-UA"/>
        </w:rPr>
        <w:t>6</w:t>
      </w:r>
      <w:r w:rsidRPr="00FC1AFD">
        <w:rPr>
          <w:rFonts w:ascii="Times New Roman" w:hAnsi="Times New Roman" w:cs="Times New Roman"/>
          <w:sz w:val="24"/>
          <w:szCs w:val="24"/>
          <w:lang w:val="uk-UA"/>
        </w:rPr>
        <w:t xml:space="preserve">. Розділ «Різне» включається до порядку денного кожного пленарного засідання незалежно від кількості питань, внесених на розгляд Ради. </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w:t>
      </w:r>
      <w:r w:rsidR="00CB789B" w:rsidRPr="00FC1AFD">
        <w:rPr>
          <w:rFonts w:ascii="Times New Roman" w:hAnsi="Times New Roman" w:cs="Times New Roman"/>
          <w:sz w:val="24"/>
          <w:szCs w:val="24"/>
          <w:lang w:val="uk-UA"/>
        </w:rPr>
        <w:t>7</w:t>
      </w:r>
      <w:r w:rsidRPr="00FC1AFD">
        <w:rPr>
          <w:rFonts w:ascii="Times New Roman" w:hAnsi="Times New Roman" w:cs="Times New Roman"/>
          <w:sz w:val="24"/>
          <w:szCs w:val="24"/>
          <w:lang w:val="uk-UA"/>
        </w:rPr>
        <w:t xml:space="preserve">.  Перелік питань, які планується винести на розгляд пленарного засідання  Ради,  розглядається </w:t>
      </w:r>
      <w:r w:rsidR="009C7D7D" w:rsidRPr="00FC1AFD">
        <w:rPr>
          <w:rFonts w:ascii="Times New Roman" w:hAnsi="Times New Roman" w:cs="Times New Roman"/>
          <w:sz w:val="24"/>
          <w:szCs w:val="24"/>
          <w:lang w:val="uk-UA"/>
        </w:rPr>
        <w:t>постійними комісіями ради,</w:t>
      </w:r>
      <w:r w:rsidRPr="00FC1AFD">
        <w:rPr>
          <w:rFonts w:ascii="Times New Roman" w:hAnsi="Times New Roman" w:cs="Times New Roman"/>
          <w:sz w:val="24"/>
          <w:szCs w:val="24"/>
          <w:lang w:val="uk-UA"/>
        </w:rPr>
        <w:t xml:space="preserve">. За наслідками розгляду </w:t>
      </w:r>
      <w:r w:rsidR="009C7D7D" w:rsidRPr="00FC1AFD">
        <w:rPr>
          <w:rFonts w:ascii="Times New Roman" w:hAnsi="Times New Roman" w:cs="Times New Roman"/>
          <w:sz w:val="24"/>
          <w:szCs w:val="24"/>
          <w:lang w:val="uk-UA"/>
        </w:rPr>
        <w:t xml:space="preserve">комісіями </w:t>
      </w:r>
      <w:r w:rsidRPr="00FC1AFD">
        <w:rPr>
          <w:rFonts w:ascii="Times New Roman" w:hAnsi="Times New Roman" w:cs="Times New Roman"/>
          <w:sz w:val="24"/>
          <w:szCs w:val="24"/>
          <w:lang w:val="uk-UA"/>
        </w:rPr>
        <w:t xml:space="preserve"> проекту порядку денного сесії надаються рекомендації щодо внесення на розгляд пленарного засідання певного переліку питань.</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w:t>
      </w:r>
      <w:r w:rsidR="00CB789B" w:rsidRPr="00FC1AFD">
        <w:rPr>
          <w:rFonts w:ascii="Times New Roman" w:hAnsi="Times New Roman" w:cs="Times New Roman"/>
          <w:sz w:val="24"/>
          <w:szCs w:val="24"/>
          <w:lang w:val="uk-UA"/>
        </w:rPr>
        <w:t>8</w:t>
      </w:r>
      <w:r w:rsidRPr="00FC1AFD">
        <w:rPr>
          <w:rFonts w:ascii="Times New Roman" w:hAnsi="Times New Roman" w:cs="Times New Roman"/>
          <w:sz w:val="24"/>
          <w:szCs w:val="24"/>
          <w:lang w:val="uk-UA"/>
        </w:rPr>
        <w:t>.  На засіданнях президії,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w:t>
      </w:r>
      <w:r w:rsidR="00CB789B" w:rsidRPr="00FC1AFD">
        <w:rPr>
          <w:rFonts w:ascii="Times New Roman" w:hAnsi="Times New Roman" w:cs="Times New Roman"/>
          <w:sz w:val="24"/>
          <w:szCs w:val="24"/>
          <w:lang w:val="uk-UA"/>
        </w:rPr>
        <w:t>9</w:t>
      </w:r>
      <w:r w:rsidRPr="00FC1AFD">
        <w:rPr>
          <w:rFonts w:ascii="Times New Roman" w:hAnsi="Times New Roman" w:cs="Times New Roman"/>
          <w:sz w:val="24"/>
          <w:szCs w:val="24"/>
          <w:lang w:val="uk-UA"/>
        </w:rPr>
        <w:t xml:space="preserve">.1. проектів, </w:t>
      </w:r>
      <w:r w:rsidR="009C7D7D" w:rsidRPr="00FC1AFD">
        <w:rPr>
          <w:rFonts w:ascii="Times New Roman" w:hAnsi="Times New Roman" w:cs="Times New Roman"/>
          <w:sz w:val="24"/>
          <w:szCs w:val="24"/>
          <w:lang w:val="uk-UA"/>
        </w:rPr>
        <w:t>розроблених спеціалістами,</w:t>
      </w:r>
      <w:r w:rsidRPr="00FC1AFD">
        <w:rPr>
          <w:rFonts w:ascii="Times New Roman" w:hAnsi="Times New Roman" w:cs="Times New Roman"/>
          <w:sz w:val="24"/>
          <w:szCs w:val="24"/>
          <w:lang w:val="uk-UA"/>
        </w:rPr>
        <w:t xml:space="preserve"> керівник</w:t>
      </w:r>
      <w:r w:rsidR="009C7D7D" w:rsidRPr="00FC1AFD">
        <w:rPr>
          <w:rFonts w:ascii="Times New Roman" w:hAnsi="Times New Roman" w:cs="Times New Roman"/>
          <w:sz w:val="24"/>
          <w:szCs w:val="24"/>
          <w:lang w:val="uk-UA"/>
        </w:rPr>
        <w:t xml:space="preserve">ами </w:t>
      </w:r>
      <w:r w:rsidRPr="00FC1AFD">
        <w:rPr>
          <w:rFonts w:ascii="Times New Roman" w:hAnsi="Times New Roman" w:cs="Times New Roman"/>
          <w:sz w:val="24"/>
          <w:szCs w:val="24"/>
          <w:lang w:val="uk-UA"/>
        </w:rPr>
        <w:t xml:space="preserve"> </w:t>
      </w:r>
      <w:r w:rsidR="00E658BC" w:rsidRPr="00FC1AFD">
        <w:rPr>
          <w:rFonts w:ascii="Times New Roman" w:hAnsi="Times New Roman" w:cs="Times New Roman"/>
          <w:sz w:val="24"/>
          <w:szCs w:val="24"/>
          <w:lang w:val="uk-UA"/>
        </w:rPr>
        <w:t>установ сільської ради</w:t>
      </w:r>
      <w:r w:rsidRPr="00FC1AFD">
        <w:rPr>
          <w:rFonts w:ascii="Times New Roman" w:hAnsi="Times New Roman" w:cs="Times New Roman"/>
          <w:sz w:val="24"/>
          <w:szCs w:val="24"/>
          <w:lang w:val="uk-UA"/>
        </w:rPr>
        <w:t>, а у виняткових випадках — уповноважені ними особи;</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w:t>
      </w:r>
      <w:r w:rsidR="00CB789B" w:rsidRPr="00FC1AFD">
        <w:rPr>
          <w:rFonts w:ascii="Times New Roman" w:hAnsi="Times New Roman" w:cs="Times New Roman"/>
          <w:sz w:val="24"/>
          <w:szCs w:val="24"/>
          <w:lang w:val="uk-UA"/>
        </w:rPr>
        <w:t>9</w:t>
      </w:r>
      <w:r w:rsidRPr="00FC1AFD">
        <w:rPr>
          <w:rFonts w:ascii="Times New Roman" w:hAnsi="Times New Roman" w:cs="Times New Roman"/>
          <w:sz w:val="24"/>
          <w:szCs w:val="24"/>
          <w:lang w:val="uk-UA"/>
        </w:rPr>
        <w:t>.2. проектів, розроблених фракціями — керівники фракцій або уповноважені фракціями особи;</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w:t>
      </w:r>
      <w:r w:rsidR="00CB789B" w:rsidRPr="00FC1AFD">
        <w:rPr>
          <w:rFonts w:ascii="Times New Roman" w:hAnsi="Times New Roman" w:cs="Times New Roman"/>
          <w:sz w:val="24"/>
          <w:szCs w:val="24"/>
          <w:lang w:val="uk-UA"/>
        </w:rPr>
        <w:t>9</w:t>
      </w:r>
      <w:r w:rsidRPr="00FC1AFD">
        <w:rPr>
          <w:rFonts w:ascii="Times New Roman" w:hAnsi="Times New Roman" w:cs="Times New Roman"/>
          <w:sz w:val="24"/>
          <w:szCs w:val="24"/>
          <w:lang w:val="uk-UA"/>
        </w:rPr>
        <w:t>.3.  проектів,  розроблених постійними  або тимчасовими  комісіями — голова  комісії або уповноважена комісією особа.</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16.1</w:t>
      </w:r>
      <w:r w:rsidR="00CB789B" w:rsidRPr="00FC1AFD">
        <w:rPr>
          <w:rFonts w:ascii="Times New Roman" w:hAnsi="Times New Roman" w:cs="Times New Roman"/>
          <w:sz w:val="24"/>
          <w:szCs w:val="24"/>
          <w:lang w:val="uk-UA"/>
        </w:rPr>
        <w:t>0</w:t>
      </w:r>
      <w:r w:rsidRPr="00FC1AFD">
        <w:rPr>
          <w:rFonts w:ascii="Times New Roman" w:hAnsi="Times New Roman" w:cs="Times New Roman"/>
          <w:sz w:val="24"/>
          <w:szCs w:val="24"/>
          <w:lang w:val="uk-UA"/>
        </w:rPr>
        <w:t>. У разі відсутності зазначених осіб на засіданні постійної комісії, комісія має право не розглядати питання, які пропонуються розробниками для внесення до порядку денного сесії Ради.</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16.1</w:t>
      </w:r>
      <w:r w:rsidR="00CB789B" w:rsidRPr="00FC1AFD">
        <w:rPr>
          <w:rFonts w:ascii="Times New Roman" w:hAnsi="Times New Roman" w:cs="Times New Roman"/>
          <w:sz w:val="24"/>
          <w:szCs w:val="24"/>
          <w:lang w:val="uk-UA"/>
        </w:rPr>
        <w:t>1</w:t>
      </w:r>
      <w:r w:rsidRPr="00FC1AFD">
        <w:rPr>
          <w:rFonts w:ascii="Times New Roman" w:hAnsi="Times New Roman" w:cs="Times New Roman"/>
          <w:sz w:val="24"/>
          <w:szCs w:val="24"/>
          <w:lang w:val="uk-UA"/>
        </w:rPr>
        <w:t>. У 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 про затвердження або внесення змін до </w:t>
      </w:r>
      <w:r w:rsidR="00E658BC" w:rsidRPr="00FC1AFD">
        <w:rPr>
          <w:rFonts w:ascii="Times New Roman" w:hAnsi="Times New Roman" w:cs="Times New Roman"/>
          <w:sz w:val="24"/>
          <w:szCs w:val="24"/>
          <w:lang w:val="uk-UA"/>
        </w:rPr>
        <w:t xml:space="preserve">сільського </w:t>
      </w:r>
      <w:r w:rsidRPr="00FC1AFD">
        <w:rPr>
          <w:rFonts w:ascii="Times New Roman" w:hAnsi="Times New Roman" w:cs="Times New Roman"/>
          <w:sz w:val="24"/>
          <w:szCs w:val="24"/>
          <w:lang w:val="uk-UA"/>
        </w:rPr>
        <w:t xml:space="preserve"> бюджету;</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кадрові питання;</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питання, що потребують негайного розгляду.</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Зазначені питання можуть бути внесені на розгляд ради на вимогу однієї з постійних комісій, депутатських фракцій (груп), голови </w:t>
      </w:r>
      <w:r w:rsidR="00E658BC" w:rsidRPr="00FC1AFD">
        <w:rPr>
          <w:rFonts w:ascii="Times New Roman" w:hAnsi="Times New Roman" w:cs="Times New Roman"/>
          <w:sz w:val="24"/>
          <w:szCs w:val="24"/>
          <w:lang w:val="uk-UA"/>
        </w:rPr>
        <w:t xml:space="preserve">сільської </w:t>
      </w:r>
      <w:r w:rsidRPr="00FC1AFD">
        <w:rPr>
          <w:rFonts w:ascii="Times New Roman" w:hAnsi="Times New Roman" w:cs="Times New Roman"/>
          <w:sz w:val="24"/>
          <w:szCs w:val="24"/>
          <w:lang w:val="uk-UA"/>
        </w:rPr>
        <w:t xml:space="preserve"> Ради .</w:t>
      </w:r>
    </w:p>
    <w:p w:rsidR="0069250B" w:rsidRPr="00FC1AFD" w:rsidRDefault="0069250B"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17.  Затвердження порядку денного сесії Ради</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17.1. Проект порядку денного сесії Ради обговорюється і затверджується в цілому більшістю голосів депутатів Ради від загального її складу.</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17.2. Якщо за підсумками голосування питання до порядку денного сесії Ради не включено, воно вважається відхиленим.</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17.3. 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рішення може прийматися не більше двох разів щодо одного і того ж питання порядку денного.</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17.4. Якщо за внесення на розгляд відкладеного питання рішення не прийнято, питання вважається знятим з розгляду як непідготовлене.</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17.5. Питання щодо притягнення особи до дисциплінарної відповідальності, а також дострокового припинення повноважень посадової особи Ради, які не набрали необхідної кількості голосів «за», не можуть вноситись на повторний розгляд Ради.</w:t>
      </w:r>
    </w:p>
    <w:p w:rsidR="0069250B" w:rsidRPr="00FC1AFD" w:rsidRDefault="0069250B"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lastRenderedPageBreak/>
        <w:t>Стаття 18.  Порядок підготовки та розгляду регуляторних актів</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18.1. Підготовка проектів регуляторних актів здійснюється на підставі плану діяльності з підготовки цих проектів на наступний календарний рік, який затверджується Радою не пізніше 15 грудня поточного року та оприлюднюється відповідно до Закону України «Про засади державної регуляторної політики у сфері господарської діяльності» (далі по тексту статті — Закон).</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18.2. 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18.3. 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господарської діяльності», не пізніше п’яти робочих днів з дня оприлюднення повідомлення про оприлюднення цього проекту регуляторного акта.</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18.4. 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18.5. Стосовно кожного регуляторного акта послідовно здійснюються базове, повторне та періодичне відстеження його результативності. До прийняття регуляторного акта </w:t>
      </w:r>
      <w:r w:rsidR="00E658BC" w:rsidRPr="00FC1AFD">
        <w:rPr>
          <w:rFonts w:ascii="Times New Roman" w:hAnsi="Times New Roman" w:cs="Times New Roman"/>
          <w:sz w:val="24"/>
          <w:szCs w:val="24"/>
          <w:lang w:val="uk-UA"/>
        </w:rPr>
        <w:t xml:space="preserve">сільською радою </w:t>
      </w:r>
      <w:r w:rsidRPr="00FC1AFD">
        <w:rPr>
          <w:rFonts w:ascii="Times New Roman" w:hAnsi="Times New Roman" w:cs="Times New Roman"/>
          <w:sz w:val="24"/>
          <w:szCs w:val="24"/>
          <w:lang w:val="uk-UA"/>
        </w:rPr>
        <w:t xml:space="preserve"> здійснюється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18.6. У випадках, визначених Законом, аналіз регуляторного впливу не готується. Постійна комісія Ради з питань соціально-економічного розвитку, підприємництва та малого бізнесу (відповідальна постійна комісія) забезпечує підготовку експертного висновку щодо регуляторного впливу, що здійснюється відповідно до вимог Закону.</w:t>
      </w:r>
    </w:p>
    <w:p w:rsidR="0069250B" w:rsidRPr="00FC1AFD" w:rsidRDefault="0069250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18.7. Голова постійної комісії Ради, зазначеної в пункті 6 цієї статті, доповідає на пленарному засіданні Ради, при представленні проекту регуляторного акта, висновки щодо його відповідності вимогам Закону, підготовлені на підставі аналізу регуляторного впливу та експертного висновку.</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Глава 2. ПРОВЕДЕННЯ ПЛЕНАРНОГО ЗАСІДАННЯ РАДИ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19. Відкриття та ведення пленарного засідання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19.1. Пленарні засідання Ради відкриває, веде і закриває голова Ради або особа, визначена законодавством України. Засідання Ради може проводитися, якщо на ньому присутні більше половини депутатів Ради від загального складу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19.2. На час доповіді, співдоповіді або виступу у дебатах головуючого на пленарному засіданні ведення пленарного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20. Реєстрація депутатів Ради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20.1. На початку кожного пленарного засідання Ради головуючий на пленарному засіданні Ради  або секретар Ради  проводить реєстрацію депутатів ради, присутніх на пленарному засіданні.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20.2. Для забезпечення реєстрації депутатів у місці проведення пленарного засідання, не обладнаного електронними засобами,  виконавчий апарат виготовляє друкований реєстр, у якому кожен депутат особисто реєструється. Реєстр передається головуючому на пленарному засіданні, який оголошує кількість зареєстрованих депутатів.</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20.3. Якщо за даними реєстрації відкриття пленарного засідання Ради неможливе у зв’язку з відсутністю необхідної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20.4. Перед проведенням голосування щодо проектів рішень головуючий на пленарному засіданні Ради на вимогу депутатів Ради проводить за допомогою  Лічильної комісії перевірку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необхідної кількості депутатів Ради, головуючий на пленарному засіданні Ради відкладає пленарне засідання Ради або закриває його.</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21. Повноваження головуючого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 Головуючий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21.1.1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21.1.2. 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21.1.3. організовує розгляд питань;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21.1.4. повідомляє списки осіб, які записалися для виступу;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21.1.5. надає слово для доповіді (співдоповіді), виступу, оголошує наступного промовця;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21.1.6. створює рівні можливості депутатам Ради для участі в обговоренні питань;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21.1.7. ставить питання на голосування, оголошує його результати;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21.1.8. забезпечує дотримання цього Регламенту всіма присутніми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21.1.9. вносить пропозиції з процедурних питань щодо ходу пленарного засідання Ради (якщо з цих питань висуваються альтернативні пропозиції, </w:t>
      </w:r>
      <w:r w:rsidR="00410753" w:rsidRPr="00FC1AFD">
        <w:rPr>
          <w:rFonts w:ascii="Times New Roman" w:hAnsi="Times New Roman" w:cs="Times New Roman"/>
          <w:sz w:val="24"/>
          <w:szCs w:val="24"/>
          <w:lang w:val="uk-UA"/>
        </w:rPr>
        <w:t xml:space="preserve">то </w:t>
      </w:r>
      <w:r w:rsidRPr="00FC1AFD">
        <w:rPr>
          <w:rFonts w:ascii="Times New Roman" w:hAnsi="Times New Roman" w:cs="Times New Roman"/>
          <w:sz w:val="24"/>
          <w:szCs w:val="24"/>
          <w:lang w:val="uk-UA"/>
        </w:rPr>
        <w:t>пропозиції головуючого ставляться на голосування першими);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21.1.10. вживає заходів щодо дотримання порядку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21.1.11. має право виправляти фактичні помилки, допущені у виступах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21.1.12. до початку розгляду питань порядку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21.1.13. здійснює інші повноваження в межах цього Регламенту.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21.2.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22. Секретаріат пленарного засідання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22.1. 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(окрім голови Ради</w:t>
      </w:r>
      <w:r w:rsidR="00FC156B" w:rsidRPr="00FC1AFD">
        <w:rPr>
          <w:rFonts w:ascii="Times New Roman" w:hAnsi="Times New Roman" w:cs="Times New Roman"/>
          <w:sz w:val="24"/>
          <w:szCs w:val="24"/>
          <w:lang w:val="uk-UA"/>
        </w:rPr>
        <w:t>)</w:t>
      </w:r>
      <w:r w:rsidRPr="00FC1AFD">
        <w:rPr>
          <w:rFonts w:ascii="Times New Roman" w:hAnsi="Times New Roman" w:cs="Times New Roman"/>
          <w:sz w:val="24"/>
          <w:szCs w:val="24"/>
          <w:lang w:val="uk-UA"/>
        </w:rPr>
        <w:t xml:space="preserve">  обирається секретаріат пленарного засідання у кількості, як правило, двох депутатів. У ході пленарного засідання Ради до складу секретаріату у такому ж порядку можуть бути внесені зміни.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22.2. Секретаріат пленарного засідання Ради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 а також здійснює підрахунок голосів депутатів під час голосування і прийняття рішень Ради.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23. Лічильна комісія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23.1. Лічильна комісія обирається для організації проведення таємного голосування за допомогою бюлетенів а також у випадках, передбачених п. 36.1. ст. 36 Регламенту, на кожному пленарному засіданні, на якому виникає необхідність проведення таємного голосування або здійснення підрахунку голосів за допомогою Лічильної комісії.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23.2. Лічильна комісія обирається Радою з числа депутатів Ради на підставі пропорційного представництв; від різних партій шляхом відкритого голосування за списком без обговорення.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23.3. 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23.4. До складу Лічильної комісії не може входити депутат Ради, щодо якого:</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23.4.1. поставлено на голосування питання про недовіру</w:t>
      </w:r>
      <w:r w:rsidR="00FC156B" w:rsidRPr="00FC1AFD">
        <w:rPr>
          <w:rFonts w:ascii="Times New Roman" w:hAnsi="Times New Roman" w:cs="Times New Roman"/>
          <w:sz w:val="24"/>
          <w:szCs w:val="24"/>
          <w:lang w:val="uk-UA"/>
        </w:rPr>
        <w:t>;</w:t>
      </w:r>
      <w:r w:rsidRPr="00FC1AFD">
        <w:rPr>
          <w:rFonts w:ascii="Times New Roman" w:hAnsi="Times New Roman" w:cs="Times New Roman"/>
          <w:sz w:val="24"/>
          <w:szCs w:val="24"/>
          <w:lang w:val="uk-UA"/>
        </w:rPr>
        <w:t xml:space="preserve"> </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23.4.2. поставлено питання щодо дострокового припинення повноважень;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23.4.3. 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23.4.4. вирішується питання про притягнення до дисциплінарної відповідальності;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23.4.5. депутати Ради, кандидатури яких включені до бюлетенів для таємного голосування.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24. Порядок розгляду питань порядку денного сесії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24.1. 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24.2. Головуючий на пленарному засіданні за рішенням Ради може об’єднати обговорення кількох пов’язань між собою питань порядку денного. Рішення про об’єднання обговорення приймається у порядку, визначеної для розгляду процедурних питань.</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25. Порядок надання слова</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25.1. Доповіді, співдоповіді виголошуються з трибуни. Виступи під час обговорення питань, заяви, запити,як правило, виголошуються з трибуни.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25.2. 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25.3. 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25.5. Запис на виступ з будь-якого питання порядку денного пленарного засідання Ради в межах часу,  передбаченого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25.6. Черговість виступів формується в порядку надходження заяв на виступ. Інформація про черговість виступів  здійснюється письмово головуючим або секретарем пленарного засідання. Запис на виступ може здійснюватися шляхом підняття руки.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25.6. 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25.6.1. з мотивів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25.6.2. для оголошення процедурного питання: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25.6.3. для репліки;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25.6.4. для застережень.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25.7. Виступ депутата у такому випадку не може перевищувати 1 (однієї) хвилини.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26. Визначення часу для виступів на сесії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26.1. Для доповіді надається до 1</w:t>
      </w:r>
      <w:r w:rsidR="00FC156B" w:rsidRPr="00FC1AFD">
        <w:rPr>
          <w:rFonts w:ascii="Times New Roman" w:hAnsi="Times New Roman" w:cs="Times New Roman"/>
          <w:sz w:val="24"/>
          <w:szCs w:val="24"/>
          <w:lang w:val="uk-UA"/>
        </w:rPr>
        <w:t>0</w:t>
      </w:r>
      <w:r w:rsidRPr="00FC1AFD">
        <w:rPr>
          <w:rFonts w:ascii="Times New Roman" w:hAnsi="Times New Roman" w:cs="Times New Roman"/>
          <w:sz w:val="24"/>
          <w:szCs w:val="24"/>
          <w:lang w:val="uk-UA"/>
        </w:rPr>
        <w:t xml:space="preserve"> хвилин, для співдоповіді — до </w:t>
      </w:r>
      <w:r w:rsidR="00FC156B" w:rsidRPr="00FC1AFD">
        <w:rPr>
          <w:rFonts w:ascii="Times New Roman" w:hAnsi="Times New Roman" w:cs="Times New Roman"/>
          <w:sz w:val="24"/>
          <w:szCs w:val="24"/>
          <w:lang w:val="uk-UA"/>
        </w:rPr>
        <w:t>5</w:t>
      </w:r>
      <w:r w:rsidRPr="00FC1AFD">
        <w:rPr>
          <w:rFonts w:ascii="Times New Roman" w:hAnsi="Times New Roman" w:cs="Times New Roman"/>
          <w:sz w:val="24"/>
          <w:szCs w:val="24"/>
          <w:lang w:val="uk-UA"/>
        </w:rPr>
        <w:t xml:space="preserve"> хвилин.</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26.2. 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пропозиції, які мають ставитися на голосування. Для виступу надається до 5 хвилин.</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26.3. 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ради, який поставив запитання,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w:t>
      </w:r>
      <w:r w:rsidR="00FC156B"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 xml:space="preserve">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26.4. Для відповіді на запитання надається до </w:t>
      </w:r>
      <w:r w:rsidR="00FC156B" w:rsidRPr="00FC1AFD">
        <w:rPr>
          <w:rFonts w:ascii="Times New Roman" w:hAnsi="Times New Roman" w:cs="Times New Roman"/>
          <w:sz w:val="24"/>
          <w:szCs w:val="24"/>
          <w:lang w:val="uk-UA"/>
        </w:rPr>
        <w:t>5</w:t>
      </w:r>
      <w:r w:rsidRPr="00FC1AFD">
        <w:rPr>
          <w:rFonts w:ascii="Times New Roman" w:hAnsi="Times New Roman" w:cs="Times New Roman"/>
          <w:sz w:val="24"/>
          <w:szCs w:val="24"/>
          <w:lang w:val="uk-UA"/>
        </w:rPr>
        <w:t xml:space="preserve"> хвилин.</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26.5. 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26.6. Для виступів в розділі «Різне» порядку денного надається до 3 хвилин.</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26.7. 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26.8. 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26.9. </w:t>
      </w:r>
      <w:r w:rsidR="00FC156B" w:rsidRPr="00FC1AFD">
        <w:rPr>
          <w:rFonts w:ascii="Times New Roman" w:hAnsi="Times New Roman" w:cs="Times New Roman"/>
          <w:sz w:val="24"/>
          <w:szCs w:val="24"/>
          <w:lang w:val="uk-UA"/>
        </w:rPr>
        <w:t>П</w:t>
      </w:r>
      <w:r w:rsidRPr="00FC1AFD">
        <w:rPr>
          <w:rFonts w:ascii="Times New Roman" w:hAnsi="Times New Roman" w:cs="Times New Roman"/>
          <w:sz w:val="24"/>
          <w:szCs w:val="24"/>
          <w:lang w:val="uk-UA"/>
        </w:rPr>
        <w:t>опередження про закінчення часу для виступу подається за ЗО секунд до закінчення часу, відведеного для виступу (а в разі виступу депутата з місця — за 10 секунд).  За необхідності, на прохання окремого промовця та за згодою депутатів  Ради, головуючий на пленарному засіданні ради може подовжити йому час для виступу до 2 хвилин.</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26.10. Якщо виступ промовця повторює те</w:t>
      </w:r>
      <w:r w:rsidR="00FC156B" w:rsidRPr="00FC1AFD">
        <w:rPr>
          <w:rFonts w:ascii="Times New Roman" w:hAnsi="Times New Roman" w:cs="Times New Roman"/>
          <w:sz w:val="24"/>
          <w:szCs w:val="24"/>
          <w:lang w:val="uk-UA"/>
        </w:rPr>
        <w:t>,</w:t>
      </w:r>
      <w:r w:rsidRPr="00FC1AFD">
        <w:rPr>
          <w:rFonts w:ascii="Times New Roman" w:hAnsi="Times New Roman" w:cs="Times New Roman"/>
          <w:sz w:val="24"/>
          <w:szCs w:val="24"/>
          <w:lang w:val="uk-UA"/>
        </w:rPr>
        <w:t xml:space="preserve">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інформації, він може звернутися до промовця з проханням скоротити або закінчити виступ.</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27. Право депутата на виступ</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27.1. Ніхто з присутніх на пленарному засіданні Ради не може виступати без дозволу головуючого.</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27.2. Головуючий на пленарному засіданні Ради надає слово виступаючим з дотриманням черговості, встановленої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27.3. Депутат Ради у будь-який момент може відмовитися від свого запису на виступ. У разі відсутності депутата Ради в момент надання йому слова вважається, що він відмовився від слова.</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27.4.  Особа може виступити на пленарному засіданні Ради з одного й того ж питання чи пропозиції, які будуть ставитися на голосування, не більше двох разів.</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28, Порядок розгляду та обговорення питання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28.1. 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 Розгляд та обговорення питання на пленарному засіданні Ради, як правило, включають: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28.2.1. доповідь, запитання доповідачу і відповіді на них;</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28.2.2. співдоповіді (за необхідності), запитання співдоповідачам і відповіді на них;</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28.2.3. 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Ради разом з висновком відповідної комісії;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28.2.4. внесення, обговорення і прийняття рішення щодо відкладених питань та питань про неприйнятність рішень, якщо такі є;</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28.2.5. виступи по одному представнику від постійних комісій , якщо висновки цих комісій щодо обговорюваного питання чи пропозиції не були поширені серед депутатів ради згідно з поданням комісії;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28.2.6. виступи представників від кожної зареєстрованої депутатської фракції і групи;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28.2.7. виступи депутатів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28.2.8. оголошення головуючим на пленарному засіданні Ради про припинення обговорення та повідомлення про тих, що виступили і записалися на виступ;</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28.2.9. внесення депутатами Ради пропозицій, які не були виголошені в ході обговорення (крім тих, що вносяться у спеціально встановленому порядку);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28.2.10. заключне слово співдоповідачів і доповідача;</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28.2.11. 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28.2.12. виступ депутата Ради — ініціатора внесення пропозиції, з підстав, передбачених п. 25.6 ст. 25 Регламенту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28.2.13. виступи з мотивів голосування по одному представнику від кожної зареєстрованої депутатської фракції чи групи;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28.2.14. 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28.2.15. виступи депутатів ради з мотивів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28.3.  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29. Закінчення обговорення питання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29.1. 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подаються секретарю сесії Ради одразу ж після закінчення пленарного засідання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29.2. 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ГЛАВА 3. ПОРЯДОК ПРИЙНЯТТЯ РІШЕНЬ</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610E6" w:rsidRPr="00FC1AFD">
        <w:rPr>
          <w:rFonts w:ascii="Times New Roman" w:hAnsi="Times New Roman" w:cs="Times New Roman"/>
          <w:b/>
          <w:sz w:val="24"/>
          <w:szCs w:val="24"/>
          <w:lang w:val="uk-UA"/>
        </w:rPr>
        <w:t>30</w:t>
      </w:r>
      <w:r w:rsidRPr="00FC1AFD">
        <w:rPr>
          <w:rFonts w:ascii="Times New Roman" w:hAnsi="Times New Roman" w:cs="Times New Roman"/>
          <w:b/>
          <w:sz w:val="24"/>
          <w:szCs w:val="24"/>
          <w:lang w:val="uk-UA"/>
        </w:rPr>
        <w:t>. Загальні положення порядку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30.1.  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30.2.  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31. Черговість голосування альтернативних проектів рішень, пропозицій та поправок</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31.1.  У першу  чергу  на  голосування  ставиться  проект рішення,  пропозиції і  поправки,  які  надійшли  від депутата,  постійної комісії та інших осіб,  які готували проекти цих документів. У разі </w:t>
      </w:r>
      <w:r w:rsidRPr="00FC1AFD">
        <w:rPr>
          <w:rFonts w:ascii="Times New Roman" w:hAnsi="Times New Roman" w:cs="Times New Roman"/>
          <w:sz w:val="24"/>
          <w:szCs w:val="24"/>
          <w:lang w:val="uk-UA"/>
        </w:rPr>
        <w:lastRenderedPageBreak/>
        <w:t>надходження інших (альтернативних) проектів рішень, пропозицій і поправок, вони ставляться на голосування у порядку їх надходження.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31.2.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985720"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32. Вимоги до процедури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32.1.  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32.2. У разі, коли щодо проекту рішення або щодо питання, яке виноситься на розгляд Ради, проводилася експертиза, громадські слухання, консультації тощо після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32.3. Голосування здійснюється депутатами Ради особисто в залі засідань Ради або у відведеному для таємного голосування місці.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32.4. Депутат,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32.5. При голосуванні щодо прийняття, внесення змін та або скасування актів нормативного характеру депутати Ради не зобов’язані утримуватись від голосування навіть за умови наявності потенційного конфлікту інтересів з питань, які може спричинити у майбутньому нормативно-правовий акт, що виноситься на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32.6.  Порядок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32.7.  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32.8.  Після закінчення  голосування головуючий  на пленарному засіданні  Ради оголошує його повні  результати і прийняте рішення.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32.9.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33. Загальні вимоги до рішення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33.1.  Рішення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Ради  не  заперечує  на  пленарному  засіданні  Ради  проти прийняття рішення без обговорення.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33.2. 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33.3.  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33.4. 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34. Рішення Ради з процедурних питань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34.1. Рішення Ради з процедурних питань приймаються більшістю голосів депутатів Ради, зареєстрованих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34.2. Процедурними вважаються питання, що стосуються визначення способу розгляду питань на пленарному засіданні Ради, а також зазначені як такі в Регламенті.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34.3.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35. Протокол сесії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35.1. Засідання сесій Ради протоколюються. Ведення та оформлення протоколу здійснює </w:t>
      </w:r>
      <w:r w:rsidR="00A26645" w:rsidRPr="00FC1AFD">
        <w:rPr>
          <w:rFonts w:ascii="Times New Roman" w:hAnsi="Times New Roman" w:cs="Times New Roman"/>
          <w:sz w:val="24"/>
          <w:szCs w:val="24"/>
          <w:lang w:val="uk-UA"/>
        </w:rPr>
        <w:t>секретар</w:t>
      </w:r>
      <w:r w:rsidRPr="00FC1AFD">
        <w:rPr>
          <w:rFonts w:ascii="Times New Roman" w:hAnsi="Times New Roman" w:cs="Times New Roman"/>
          <w:sz w:val="24"/>
          <w:szCs w:val="24"/>
          <w:lang w:val="uk-UA"/>
        </w:rPr>
        <w:t xml:space="preserve">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35.2. У протоколі </w:t>
      </w:r>
      <w:r w:rsidR="00A26645"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 xml:space="preserve">фіксуються </w:t>
      </w:r>
      <w:r w:rsidR="00A26645"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хід і результати проведення пленарного засідання Ради, зокрема (але не виключно):</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35.2.1. відомості про дату, час і місце проведення пленарного засідання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35.2.2. кількість депутатів Ради, зареєстрованих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35.2.3. питання порядку денного пленарного засідання Ради та ті з них, які винесені на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35.2.4. прізвище, ім’я, по батькові головуючого на пленарному засіданні Ради і виступаючих;</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35.2.5.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35.3. Протоколи сесій та прийняті нею рішення підписуються особисто головою районної Ради, а у разі його відсутності </w:t>
      </w:r>
      <w:r w:rsidR="00A26645" w:rsidRPr="00FC1AFD">
        <w:rPr>
          <w:rFonts w:ascii="Times New Roman" w:hAnsi="Times New Roman" w:cs="Times New Roman"/>
          <w:sz w:val="24"/>
          <w:szCs w:val="24"/>
          <w:lang w:val="uk-UA"/>
        </w:rPr>
        <w:t xml:space="preserve"> секретарем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35.4.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Регламентом.11</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36. Відкрите голосування. Відкрите поіменне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36.1. Для прийняття рішень, з’ясування волевиявлення депутатів Ради на пленарних засіданнях Ради проводиться відкрите голосування або відкрите поіменне голосування. Відкрите голосування  здійснюється Лічильною комісією, утвореною у порядку, передбаченому ст. 23 цього Регламенту.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36.2. Поіменне голосування проводиться за пропозицією будь-кого з депутатів Ради, підтриманою не менше як однією третиною депутатів Ради, зареєстрованих на пленарному засіданні Ради, або однієї із фракцій Ради. На голосування ця пропозиція ставиться першою з-поміж інших пропозицій щодо способу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36.3. 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письмовим зверненням.</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36.4.  </w:t>
      </w:r>
      <w:r w:rsidR="00090707" w:rsidRPr="00FC1AFD">
        <w:rPr>
          <w:rFonts w:ascii="Times New Roman" w:hAnsi="Times New Roman" w:cs="Times New Roman"/>
          <w:sz w:val="24"/>
          <w:szCs w:val="24"/>
          <w:lang w:val="uk-UA"/>
        </w:rPr>
        <w:t xml:space="preserve">Голосування   проводиться </w:t>
      </w:r>
      <w:r w:rsidRPr="00FC1AFD">
        <w:rPr>
          <w:rFonts w:ascii="Times New Roman" w:hAnsi="Times New Roman" w:cs="Times New Roman"/>
          <w:sz w:val="24"/>
          <w:szCs w:val="24"/>
          <w:lang w:val="uk-UA"/>
        </w:rPr>
        <w:t xml:space="preserve"> підняттям руки, про що головуючий повідомляє на засіданні, та цей факт фіксується в протоколі пленарного засідання Ради.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37. Загальні положення про таємне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37.1. Таємне голосування обов’язково проводиться у випадках, передбачених пунктами 1, 29 і 31 статті 43 та статтями 55, 56 Закону України «Про місцеве самоврядування в Україні».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37.2. Таємне голосування відбувається із застосуванням бюлетенів для таємного голосування. Бюлетені для таємного голосування виготовляє виконавчий апарат Ради за дорученням голови Ради або іншої особи, яка скликала пленарне засідання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37.3. До бюлетеня для таємного голосування з питань про обрання </w:t>
      </w:r>
      <w:r w:rsidR="00090707" w:rsidRPr="00FC1AFD">
        <w:rPr>
          <w:rFonts w:ascii="Times New Roman" w:hAnsi="Times New Roman" w:cs="Times New Roman"/>
          <w:sz w:val="24"/>
          <w:szCs w:val="24"/>
          <w:lang w:val="uk-UA"/>
        </w:rPr>
        <w:t xml:space="preserve">секретаря ради </w:t>
      </w:r>
      <w:r w:rsidRPr="00FC1AFD">
        <w:rPr>
          <w:rFonts w:ascii="Times New Roman" w:hAnsi="Times New Roman" w:cs="Times New Roman"/>
          <w:sz w:val="24"/>
          <w:szCs w:val="24"/>
          <w:lang w:val="uk-UA"/>
        </w:rPr>
        <w:t xml:space="preserve"> включаються всі депутати Ради, які дали згоду балотуватися і кандидатури яких було висунуто у встановленому законами порядку. Самовідвід кандидатів приймається Радою без голосування за усною заявою депутата, зафіксованою у протоколі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37.4. Кандидат може відкликати свою згоду балотуватися перед проведенням повторного голосування. У такому випадку його кандидатура повторно вноситься до усіх бюлетенів для таємного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37.5. Для протоколювання процедури таємного голосування та підрахунку голосів під час таємного голосування обирається Лічильна комісія. Порядок обрання Лічильної комісії визначений ст. 23 Регламенту.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37.6. 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37.7. 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38. Вимоги до бюлетеня для таємного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38.1.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38.2. 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w:t>
      </w:r>
      <w:r w:rsidRPr="00FC1AFD">
        <w:rPr>
          <w:rFonts w:ascii="Times New Roman" w:hAnsi="Times New Roman" w:cs="Times New Roman"/>
          <w:sz w:val="24"/>
          <w:szCs w:val="24"/>
          <w:lang w:val="uk-UA"/>
        </w:rPr>
        <w:lastRenderedPageBreak/>
        <w:t>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38.3. 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38.4. 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38.5. 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38.6. Недійсними вважаються бюлетені: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38.6.1. невстановленого зразка;</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38.6.2. в яких підтримано дві і більше кандидатур на одну посаду;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38.6.3. у яких голосуючим не зроблено жодної позначки;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38.6.4. з яких неможливо з’ясувати волевиявлення депутата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38.6.5. до яких додатково вписані прізвища, не погоджені на пленарному засіданні.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38.7.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w:t>
      </w:r>
      <w:r w:rsidR="00410753" w:rsidRPr="00FC1AFD">
        <w:rPr>
          <w:rFonts w:ascii="Times New Roman" w:hAnsi="Times New Roman" w:cs="Times New Roman"/>
          <w:sz w:val="24"/>
          <w:szCs w:val="24"/>
          <w:lang w:val="uk-UA"/>
        </w:rPr>
        <w:t>я недійсними і проводиться пере</w:t>
      </w:r>
      <w:r w:rsidRPr="00FC1AFD">
        <w:rPr>
          <w:rFonts w:ascii="Times New Roman" w:hAnsi="Times New Roman" w:cs="Times New Roman"/>
          <w:sz w:val="24"/>
          <w:szCs w:val="24"/>
          <w:lang w:val="uk-UA"/>
        </w:rPr>
        <w:t>голосування.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39. Процедура таємного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39.1.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39.2. Бюлетені видаються безпосередньо біля кабін для таємного голосування згідно Реєстру про одержання бюлетеня для таємного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39.3.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39.4. 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40. Повторне таємне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40.1. 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40.2. 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40.3. Якщо внаслідок вибуття кандидатів з балотування залишається один кандидат, повторне голосування проводиться щодо нього.</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41. Таємне голосування списком кандидатур</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41.1. 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включатися більше кандидатур, ніж потрібно для обрання, призначення чи затвердження.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41.2. Кандидатури вносяться до бюлетенів в алфавітному або в іншому, визначеному Радою, порядку.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41.3. Підрахунок голосів здійснюється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41.4. Якщо внаслідок голосування за списком орган не обрано, не призначено чи не затверджено необхідної кількості осіб, проводиться окреме голосування з дообрання членів органу з новим висуненням кандидатів.</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41.5. Якщо кілька кандидатів набрали однакову кількість голосів і після їх обрання, призначення чи затвердження буде перевищено необхідний кількісний склад органу, щодо цих кандидатів проводиться повторне голосування, якщо жоден з них не надасть заяву про самовідвід.</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42. Підведення підсумків таємного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42.1. Підрахунок результатів таємного голосування здійснюється Лічильною комісією відкрито.</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42.2. 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42.3.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43. Наслідки порушення порядку таємного голосування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43.1. У разі виявлення Лічильною комісією порушення порядку голосування, результати голосування оголошуються Лічильною комісією недійсними.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43.2.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ГЛАВА 4. НАБРАННЯ ЧИННОСТІ РІШЕННЯМИ РАДИ.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ВНЕСЕННЯ ЗМІН ТА ДОПОВНЕНЬ, СКАСУВАННЯ РІШЕНЬ РАДИ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44. Набрання чинності рішеннями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44.1. 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44.2. Рішення Ради нормативно-правового характеру оприлюднюються.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44.3. Рішення Ради з бюджетних питань оприлюднюються шляхом розміщення </w:t>
      </w:r>
      <w:r w:rsidR="00776651" w:rsidRPr="00FC1AFD">
        <w:rPr>
          <w:rFonts w:ascii="Times New Roman" w:hAnsi="Times New Roman" w:cs="Times New Roman"/>
          <w:sz w:val="24"/>
          <w:szCs w:val="24"/>
          <w:lang w:val="uk-UA"/>
        </w:rPr>
        <w:t>на інформаційному стенді сільської ради.</w:t>
      </w:r>
      <w:r w:rsidRPr="00FC1AFD">
        <w:rPr>
          <w:rFonts w:ascii="Times New Roman" w:hAnsi="Times New Roman" w:cs="Times New Roman"/>
          <w:sz w:val="24"/>
          <w:szCs w:val="24"/>
          <w:lang w:val="uk-UA"/>
        </w:rPr>
        <w:t xml:space="preserve"> </w:t>
      </w:r>
      <w:r w:rsidR="00776651" w:rsidRPr="00FC1AFD">
        <w:rPr>
          <w:rFonts w:ascii="Times New Roman" w:hAnsi="Times New Roman" w:cs="Times New Roman"/>
          <w:sz w:val="24"/>
          <w:szCs w:val="24"/>
          <w:lang w:val="uk-UA"/>
        </w:rPr>
        <w:t xml:space="preserve"> </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45. Внесення змін до рішень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45.1. За мотивованим поданням голови Ради,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45.2. Рада може змінити та/або доповнити свої раніше прийняті рішення з будь-яких питань, що належать до її компетенції, крім випадків, передбачених п. 45.3 ст. 45 Регламенту.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45.3. 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можуть бути змінені та/або доповнені Радою після їх виконання.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45.4. Профільна постійна комісія Ради попередньо розглядає доцільність внесення змін, доповнень до раніше прийнятих Радою рішень.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45.5. 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45.6.  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46. Скасування рішень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46.1. За мотивованим поданням голови Ради,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46.2. Рада може скасовувати свої раніше прийняті рішення з будь-яких питань, що належать до її компетенції, крім випадків, передбачених п. 46.3 ст. 46 Регламенту.</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46.3. 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46.4. Профільна постійна комісія Ради попередньо розглядає доцільність скасування раніше прийнятих Радою рішень.</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46.5. Рішення про скасування раніше прийнятого рішення Ради приймається у порядку, передбаченому для рішення, яке скасовується.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46.6. Рішення про скасування раніше прийнятого рішення Ради набуває чинності у порядку, передбаченому для рішення, що скасовується.</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ГЛАВА 5. ПИТАННЯ ДИСЦИПЛІНИ ТА ЕТИКИ</w:t>
      </w:r>
    </w:p>
    <w:p w:rsidR="004D4147" w:rsidRPr="00FC1AFD" w:rsidRDefault="004D4147"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47. Дисципліна та етика на сесіях </w:t>
      </w:r>
      <w:r w:rsidR="00811052" w:rsidRPr="00FC1AFD">
        <w:rPr>
          <w:rFonts w:ascii="Times New Roman" w:hAnsi="Times New Roman" w:cs="Times New Roman"/>
          <w:b/>
          <w:sz w:val="24"/>
          <w:szCs w:val="24"/>
          <w:lang w:val="uk-UA"/>
        </w:rPr>
        <w:t xml:space="preserve">сільської </w:t>
      </w:r>
      <w:r w:rsidRPr="00FC1AFD">
        <w:rPr>
          <w:rFonts w:ascii="Times New Roman" w:hAnsi="Times New Roman" w:cs="Times New Roman"/>
          <w:b/>
          <w:sz w:val="24"/>
          <w:szCs w:val="24"/>
          <w:lang w:val="uk-UA"/>
        </w:rPr>
        <w:t xml:space="preserve">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47.1. 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 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47.2. 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47.3. 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47.4. 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4D4147" w:rsidRPr="00FC1AFD" w:rsidRDefault="004D4147"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47.5. Особи, присутні за запрошеннями на пленарних засіданнях Ради, засіданнях постійних комісій , мусять утримуватися від публічних проявів свого ставлення до того, що відбувається, і не порушувати порядок.</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РОЗДІЛ  3. ПОСАДОВІ ОСОБИ ТА ОРГАНИ РАДИ</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Глава 1. Сільський  голова, секретар ради</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48. Правові засади статусу і діяльності сільського голови, секретаря Ради </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48.1. Повноваження сільського голови, секретаря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Регламентом.</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48.2 .  голова, секретар Ради,  працюють у Раді на постійній основі, не можуть мати іншого представницького мандата,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49. Сільський   голова</w:t>
      </w:r>
    </w:p>
    <w:p w:rsidR="00DE57BA" w:rsidRPr="00FC1AFD" w:rsidRDefault="0011164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w:t>
      </w:r>
      <w:r w:rsidR="00DE57BA" w:rsidRPr="00FC1AFD">
        <w:rPr>
          <w:rFonts w:ascii="Times New Roman" w:hAnsi="Times New Roman" w:cs="Times New Roman"/>
          <w:sz w:val="24"/>
          <w:szCs w:val="24"/>
          <w:lang w:val="uk-UA"/>
        </w:rPr>
        <w:t>. Сільський  голова є головною посадовою особою територіальної громади сільської  ради .</w:t>
      </w:r>
    </w:p>
    <w:p w:rsidR="00DE57BA" w:rsidRPr="00FC1AFD" w:rsidRDefault="0011164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49.2</w:t>
      </w:r>
      <w:r w:rsidR="00DE57BA" w:rsidRPr="00FC1AFD">
        <w:rPr>
          <w:rFonts w:ascii="Times New Roman" w:hAnsi="Times New Roman" w:cs="Times New Roman"/>
          <w:sz w:val="24"/>
          <w:szCs w:val="24"/>
          <w:lang w:val="uk-UA"/>
        </w:rPr>
        <w:t>. Сільський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повноважень на постійній основі.</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49.3. Строк повноважень сільського  голови, обраного на чергових місцевих виборах, визначається Конституцією України.</w:t>
      </w:r>
    </w:p>
    <w:p w:rsidR="00DE57BA" w:rsidRPr="00FC1AFD" w:rsidRDefault="0011164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49.4</w:t>
      </w:r>
      <w:r w:rsidR="00DE57BA" w:rsidRPr="00FC1AFD">
        <w:rPr>
          <w:rFonts w:ascii="Times New Roman" w:hAnsi="Times New Roman" w:cs="Times New Roman"/>
          <w:sz w:val="24"/>
          <w:szCs w:val="24"/>
          <w:lang w:val="uk-UA"/>
        </w:rPr>
        <w:t>. сільський  голова очолює виконавчий комітет Ради, головує на її засіданнях.</w:t>
      </w:r>
    </w:p>
    <w:p w:rsidR="00DE57BA" w:rsidRPr="00FC1AFD" w:rsidRDefault="0011164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49.5</w:t>
      </w:r>
      <w:r w:rsidR="00DE57BA" w:rsidRPr="00FC1AFD">
        <w:rPr>
          <w:rFonts w:ascii="Times New Roman" w:hAnsi="Times New Roman" w:cs="Times New Roman"/>
          <w:sz w:val="24"/>
          <w:szCs w:val="24"/>
          <w:lang w:val="uk-UA"/>
        </w:rPr>
        <w:t>. сільський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49.6. На сільського голову поширюються повноваження та гарантії депутатів рад, </w:t>
      </w:r>
      <w:r w:rsidR="0011164B" w:rsidRPr="00FC1AFD">
        <w:rPr>
          <w:rFonts w:ascii="Times New Roman" w:hAnsi="Times New Roman" w:cs="Times New Roman"/>
          <w:sz w:val="24"/>
          <w:szCs w:val="24"/>
          <w:lang w:val="uk-UA"/>
        </w:rPr>
        <w:t xml:space="preserve">передбачені законом про статус </w:t>
      </w:r>
      <w:r w:rsidRPr="00FC1AFD">
        <w:rPr>
          <w:rFonts w:ascii="Times New Roman" w:hAnsi="Times New Roman" w:cs="Times New Roman"/>
          <w:sz w:val="24"/>
          <w:szCs w:val="24"/>
          <w:lang w:val="uk-UA"/>
        </w:rPr>
        <w:t>депутатів рад, якщо інше не встановлено законом.</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49.7. Повноваження сільського  голови можуть бути тимчасово покладені на керівника відповідної військово-цивільної адміністрації відповідно до Закону України «Про військово-цивільні адміністрації».</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49.8. Повноваження сільського голови починаються з моменту оголошення сільською виборчою комісією на пленарному засіданні Ради рішення про його обрання.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49.9. Повноваження сільського голови закінчуються в день відкриття першої сесії сільської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 1 та 2 ст. 79 Закону України «Про місцеве самоврядування в Україні»4.</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49.10. У разі звільнення з посади сільського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сільського голови здійснює секретар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49.11. Секретар Ради тимчасово здійснює зазначені повноваження з моменту дострокового припинення повноважень  сільського голови і до моменту початку повноважень сільського голови, обраного на позачергових виборах відповідно до закону, або до дня відкриття першої сесії Ради, обраної на чергових місцевих виборах.</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49.12. Повноваження сільського голови можуть бути припинені достроково у випадках, передбачених ст. 79 Закону України «Про місцеве самоврядування в Україні», що має наслідком звільнення його з посади.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49.13. Не пізніш як на п'ятнадцятий день після звільнення з посади або смерті сільського  голови особа, яка на цей час відповідно до закону здійснює його повноваження, звертається до Верховної Ради України з клопотанням щодо призначення позачергових виборів сільського голови. Таке клопотання розглядається Верховною Радою України не пізніше ніж у дев’яностоденний строк з дня дострокового припинення повноважень відповідного сільського голови.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 Сільський  голова:</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49.14.2. організує в межах, визначених цим Законом, роботу Ради та її виконавчого комітету;</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49.14.3. підписує рішення Ради та її виконавчого комітету;</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49.14.4. вносить на розгляд Ради пропозицію щодо кандидатури на посаду секретаря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49.14.5. вносить на розгляд Ради пропозиції про кількісний і персональний склад виконавчого комітету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49.14.7. здійснює керівництво апаратом Ради та її виконавчого комітету;</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49.14.8. скликає сесії Ради, вносить пропозиції та формує порядок денний сесій Ради і головує на пленарних засіданнях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49.14.11. скликає загальні збори громадян за місцем проживання;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49.14.12. вносить на розгляд Ради пропозиції про утворення спеціалізованої установи з надання безоплатної первинної правової допомоги;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49.14.13. вносить на розгляд Ради пропозиції щодо кандидатури на посаду керівника установи з надання безоплатної первинної правової допомоги;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49.14.14. забезпечує виконання рішень місцевого референдуму, Ради, її виконавчого комітету;</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49.14.15. є розпорядником бюджетних коштів, використовує їх лише за призначенням, визначеним Радою;</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49.14.16.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49.14.17.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49.14.18.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49.14.19. веде особистий прийом громадян;</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49.14.20. забезпечує на відповідній території додержання законодавства щодо розгляду звернень громадян та їх об’єднань;</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49.14.21.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49.14.22.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49.14.23. видає розпорядження у межах своїх повноважень.</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49.15. Сільський  голова несе персональну відповідальність за здійснення наданих йому законом повноважень.</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49.16. При здійсненні наданих повноважень сільський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DE57BA" w:rsidRPr="00FC1AFD" w:rsidRDefault="0011164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49.17</w:t>
      </w:r>
      <w:r w:rsidR="00DE57BA" w:rsidRPr="00FC1AFD">
        <w:rPr>
          <w:rFonts w:ascii="Times New Roman" w:hAnsi="Times New Roman" w:cs="Times New Roman"/>
          <w:sz w:val="24"/>
          <w:szCs w:val="24"/>
          <w:lang w:val="uk-UA"/>
        </w:rPr>
        <w:t>.  голова щорічно звітує відповідно Раді про здійснення державної регуляторної політики у сфері господарської діяльності виконавчими органами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49.18. </w:t>
      </w:r>
      <w:r w:rsidR="00C35C3B" w:rsidRPr="00FC1AFD">
        <w:rPr>
          <w:rFonts w:ascii="Times New Roman" w:hAnsi="Times New Roman" w:cs="Times New Roman"/>
          <w:sz w:val="24"/>
          <w:szCs w:val="24"/>
          <w:lang w:val="uk-UA"/>
        </w:rPr>
        <w:t>Сільський</w:t>
      </w:r>
      <w:r w:rsidRPr="00FC1AFD">
        <w:rPr>
          <w:rFonts w:ascii="Times New Roman" w:hAnsi="Times New Roman" w:cs="Times New Roman"/>
          <w:sz w:val="24"/>
          <w:szCs w:val="24"/>
          <w:lang w:val="uk-UA"/>
        </w:rPr>
        <w:t xml:space="preserve"> голова не рідше одного разу на рік звітує про свою роботу перед територіа</w:t>
      </w:r>
      <w:r w:rsidR="00C35C3B" w:rsidRPr="00FC1AFD">
        <w:rPr>
          <w:rFonts w:ascii="Times New Roman" w:hAnsi="Times New Roman" w:cs="Times New Roman"/>
          <w:sz w:val="24"/>
          <w:szCs w:val="24"/>
          <w:lang w:val="uk-UA"/>
        </w:rPr>
        <w:t xml:space="preserve">льною </w:t>
      </w:r>
      <w:r w:rsidRPr="00FC1AFD">
        <w:rPr>
          <w:rFonts w:ascii="Times New Roman" w:hAnsi="Times New Roman" w:cs="Times New Roman"/>
          <w:sz w:val="24"/>
          <w:szCs w:val="24"/>
          <w:lang w:val="uk-UA"/>
        </w:rPr>
        <w:t xml:space="preserve"> громадою на відкритій зустрічі з громадянами.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49.19. На вимогу не менше половини депутатів Ради </w:t>
      </w:r>
      <w:r w:rsidR="00C35C3B" w:rsidRPr="00FC1AFD">
        <w:rPr>
          <w:rFonts w:ascii="Times New Roman" w:hAnsi="Times New Roman" w:cs="Times New Roman"/>
          <w:sz w:val="24"/>
          <w:szCs w:val="24"/>
          <w:lang w:val="uk-UA"/>
        </w:rPr>
        <w:t xml:space="preserve">сільський </w:t>
      </w:r>
      <w:r w:rsidRPr="00FC1AFD">
        <w:rPr>
          <w:rFonts w:ascii="Times New Roman" w:hAnsi="Times New Roman" w:cs="Times New Roman"/>
          <w:sz w:val="24"/>
          <w:szCs w:val="24"/>
          <w:lang w:val="uk-UA"/>
        </w:rPr>
        <w:t xml:space="preserve"> голова зобов’язаний прозвітувати перед Радою про роботу виконавчих органів Ради у будь-який визначений ними термін.</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50. Дострокове припинення повноважень </w:t>
      </w:r>
      <w:r w:rsidR="00C35C3B" w:rsidRPr="00FC1AFD">
        <w:rPr>
          <w:rFonts w:ascii="Times New Roman" w:hAnsi="Times New Roman" w:cs="Times New Roman"/>
          <w:b/>
          <w:sz w:val="24"/>
          <w:szCs w:val="24"/>
          <w:lang w:val="uk-UA"/>
        </w:rPr>
        <w:t>сільського</w:t>
      </w:r>
      <w:r w:rsidRPr="00FC1AFD">
        <w:rPr>
          <w:rFonts w:ascii="Times New Roman" w:hAnsi="Times New Roman" w:cs="Times New Roman"/>
          <w:b/>
          <w:sz w:val="24"/>
          <w:szCs w:val="24"/>
          <w:lang w:val="uk-UA"/>
        </w:rPr>
        <w:t xml:space="preserve"> голови</w:t>
      </w:r>
    </w:p>
    <w:p w:rsidR="00C35C3B"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50.1. Повноваження </w:t>
      </w:r>
      <w:r w:rsidR="00C35C3B" w:rsidRPr="00FC1AFD">
        <w:rPr>
          <w:rFonts w:ascii="Times New Roman" w:hAnsi="Times New Roman" w:cs="Times New Roman"/>
          <w:sz w:val="24"/>
          <w:szCs w:val="24"/>
          <w:lang w:val="uk-UA"/>
        </w:rPr>
        <w:t xml:space="preserve">сільського  </w:t>
      </w:r>
      <w:r w:rsidRPr="00FC1AFD">
        <w:rPr>
          <w:rFonts w:ascii="Times New Roman" w:hAnsi="Times New Roman" w:cs="Times New Roman"/>
          <w:sz w:val="24"/>
          <w:szCs w:val="24"/>
          <w:lang w:val="uk-UA"/>
        </w:rPr>
        <w:t xml:space="preserve">голови вважаються достроково припиненими у разі: </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 50.1.1. його звернення з особистою заявою до відповідної ради про складення ним повноважень голови;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50.1.2. припинення його громадянства;</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50.1.3. набрання законної сили обвинувальним вироком щодо нього;</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50.1.5. відкликання з посади за народною ініціативою;</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50.1.6. визнання його судом недієздатним, безвісно відсутнім або оголошення таким, що помер;</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50.1.7. його смерті.</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50.2. Повноваження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можуть бути також достроково припинені, якщо він порушує Конституцію</w:t>
      </w:r>
      <w:r w:rsidR="00C35C3B" w:rsidRPr="00FC1AFD">
        <w:rPr>
          <w:rFonts w:ascii="Times New Roman" w:hAnsi="Times New Roman" w:cs="Times New Roman"/>
          <w:sz w:val="24"/>
          <w:szCs w:val="24"/>
          <w:lang w:val="uk-UA"/>
        </w:rPr>
        <w:t xml:space="preserve"> </w:t>
      </w:r>
      <w:r w:rsidRPr="00FC1AFD">
        <w:rPr>
          <w:rFonts w:ascii="Times New Roman" w:hAnsi="Times New Roman" w:cs="Times New Roman"/>
          <w:sz w:val="24"/>
          <w:szCs w:val="24"/>
          <w:lang w:val="uk-UA"/>
        </w:rPr>
        <w:t>або закони України, права і свободи громадян, не забезпечує здійснення наданих йому повноважень, а також у випадку, передбаченому Законом України «Про військово-цивільні адміністрації».</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 xml:space="preserve">50.3. Повноваження </w:t>
      </w:r>
      <w:r w:rsidR="00C35C3B" w:rsidRPr="00FC1AFD">
        <w:rPr>
          <w:rFonts w:ascii="Times New Roman" w:hAnsi="Times New Roman" w:cs="Times New Roman"/>
          <w:sz w:val="24"/>
          <w:szCs w:val="24"/>
          <w:lang w:val="uk-UA"/>
        </w:rPr>
        <w:t xml:space="preserve">сільського </w:t>
      </w:r>
      <w:r w:rsidRPr="00FC1AFD">
        <w:rPr>
          <w:rFonts w:ascii="Times New Roman" w:hAnsi="Times New Roman" w:cs="Times New Roman"/>
          <w:sz w:val="24"/>
          <w:szCs w:val="24"/>
          <w:lang w:val="uk-UA"/>
        </w:rPr>
        <w:t xml:space="preserve"> голови за наявності підстав, передбачених ч. 2 ст. 79 Закону України «Про місцеве самоврядування в Україні»,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голови визначається законом про місцеві референдуми.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50.4. Рішення про проведення місцевого референдуму щодо дострокового припинення повноважень </w:t>
      </w:r>
      <w:r w:rsidR="00C35C3B" w:rsidRPr="00FC1AFD">
        <w:rPr>
          <w:rFonts w:ascii="Times New Roman" w:hAnsi="Times New Roman" w:cs="Times New Roman"/>
          <w:sz w:val="24"/>
          <w:szCs w:val="24"/>
          <w:lang w:val="uk-UA"/>
        </w:rPr>
        <w:t xml:space="preserve"> сільського </w:t>
      </w:r>
      <w:r w:rsidRPr="00FC1AFD">
        <w:rPr>
          <w:rFonts w:ascii="Times New Roman" w:hAnsi="Times New Roman" w:cs="Times New Roman"/>
          <w:sz w:val="24"/>
          <w:szCs w:val="24"/>
          <w:lang w:val="uk-UA"/>
        </w:rPr>
        <w:t>голови приймається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DE57BA" w:rsidRPr="00FC1AFD" w:rsidRDefault="0011164B"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50.5</w:t>
      </w:r>
      <w:r w:rsidR="00DE57BA" w:rsidRPr="00FC1AFD">
        <w:rPr>
          <w:rFonts w:ascii="Times New Roman" w:hAnsi="Times New Roman" w:cs="Times New Roman"/>
          <w:sz w:val="24"/>
          <w:szCs w:val="24"/>
          <w:lang w:val="uk-UA"/>
        </w:rPr>
        <w:t>.  голова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ч. 6 — 10 ст. 79 Закону України «Про місцеве самоврядування в Україні», не раніше як через рік з моменту набуття ним повноважень.</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50.6. Рішення про внесення пропозицій щодо відкликання </w:t>
      </w:r>
      <w:r w:rsidR="00C35C3B" w:rsidRPr="00FC1AFD">
        <w:rPr>
          <w:rFonts w:ascii="Times New Roman" w:hAnsi="Times New Roman" w:cs="Times New Roman"/>
          <w:sz w:val="24"/>
          <w:szCs w:val="24"/>
          <w:lang w:val="uk-UA"/>
        </w:rPr>
        <w:t xml:space="preserve">сільського </w:t>
      </w:r>
      <w:r w:rsidRPr="00FC1AFD">
        <w:rPr>
          <w:rFonts w:ascii="Times New Roman" w:hAnsi="Times New Roman" w:cs="Times New Roman"/>
          <w:sz w:val="24"/>
          <w:szCs w:val="24"/>
          <w:lang w:val="uk-UA"/>
        </w:rPr>
        <w:t xml:space="preserve"> голови за народною ініціативою приймається на зборах виборців у кількості не менше:</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 20 осіб для відкликання сільського голови;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Кількість членів ініціативної групи становить у разі відкликання: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 сільського, селищного голови — не менше 10 осіб;</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50.7. На підтримку пропозиції про відкликання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має бути зібрано кількість підписів, що перевищує кількість голосів, поданих за нього на місцевих виборах, за результатами яких він був обраний </w:t>
      </w:r>
      <w:r w:rsidR="00C35C3B" w:rsidRPr="00FC1AFD">
        <w:rPr>
          <w:rFonts w:ascii="Times New Roman" w:hAnsi="Times New Roman" w:cs="Times New Roman"/>
          <w:sz w:val="24"/>
          <w:szCs w:val="24"/>
          <w:lang w:val="uk-UA"/>
        </w:rPr>
        <w:t xml:space="preserve">сільським </w:t>
      </w:r>
      <w:r w:rsidRPr="00FC1AFD">
        <w:rPr>
          <w:rFonts w:ascii="Times New Roman" w:hAnsi="Times New Roman" w:cs="Times New Roman"/>
          <w:sz w:val="24"/>
          <w:szCs w:val="24"/>
          <w:lang w:val="uk-UA"/>
        </w:rPr>
        <w:t xml:space="preserve"> головою.</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50.8. Збір підписів проводиться у разі відкликання: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 сільського, селищного голови — протягом 10 днів;</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50.9. Територіальна виборча комісія перевіряє правильність оформлення підписних листів, кількість зібраних підписів у разі відкликання: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1) сільського, селищного голови — протягом 10 днів з дня їх отримання;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50.10. Рішення про дострокове припинення повноважень за народною ініціативою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який був обраний шляхом самовисування,  приймається за поданням територіальної виборчої комісії Радою більшістю голосів від її складу.</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50.11. У разі прийняття Радою рішення про відкликання </w:t>
      </w:r>
      <w:r w:rsidR="00C35C3B" w:rsidRPr="00FC1AFD">
        <w:rPr>
          <w:rFonts w:ascii="Times New Roman" w:hAnsi="Times New Roman" w:cs="Times New Roman"/>
          <w:sz w:val="24"/>
          <w:szCs w:val="24"/>
          <w:lang w:val="uk-UA"/>
        </w:rPr>
        <w:t xml:space="preserve">сільського </w:t>
      </w:r>
      <w:r w:rsidRPr="00FC1AFD">
        <w:rPr>
          <w:rFonts w:ascii="Times New Roman" w:hAnsi="Times New Roman" w:cs="Times New Roman"/>
          <w:sz w:val="24"/>
          <w:szCs w:val="24"/>
          <w:lang w:val="uk-UA"/>
        </w:rPr>
        <w:t xml:space="preserve"> голови за народною ініціативою або у разі подання до Ради рішення вищого керівного органу партії, місцева організація якої висувала відповідного кандидата на посаду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про відкликання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за народною ініціативою особа, яка на цей час відповідно до закону здійснює повноваження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50.12. За наявності рішень суду про визнання розпоряджень чи дій</w:t>
      </w:r>
      <w:r w:rsidR="00C35C3B" w:rsidRPr="00FC1AFD">
        <w:rPr>
          <w:rFonts w:ascii="Times New Roman" w:hAnsi="Times New Roman" w:cs="Times New Roman"/>
          <w:sz w:val="24"/>
          <w:szCs w:val="24"/>
          <w:lang w:val="uk-UA"/>
        </w:rPr>
        <w:t xml:space="preserve"> сільського </w:t>
      </w:r>
      <w:r w:rsidRPr="00FC1AFD">
        <w:rPr>
          <w:rFonts w:ascii="Times New Roman" w:hAnsi="Times New Roman" w:cs="Times New Roman"/>
          <w:sz w:val="24"/>
          <w:szCs w:val="24"/>
          <w:lang w:val="uk-UA"/>
        </w:rPr>
        <w:t>голови незаконними, висновків відповідного комітету Верховної Ради Верховна Рада України може призначити позачергові вибори</w:t>
      </w:r>
      <w:r w:rsidR="00C35C3B" w:rsidRPr="00FC1AFD">
        <w:rPr>
          <w:rFonts w:ascii="Times New Roman" w:hAnsi="Times New Roman" w:cs="Times New Roman"/>
          <w:sz w:val="24"/>
          <w:szCs w:val="24"/>
          <w:lang w:val="uk-UA"/>
        </w:rPr>
        <w:t xml:space="preserve"> сільського</w:t>
      </w:r>
      <w:r w:rsidRPr="00FC1AFD">
        <w:rPr>
          <w:rFonts w:ascii="Times New Roman" w:hAnsi="Times New Roman" w:cs="Times New Roman"/>
          <w:sz w:val="24"/>
          <w:szCs w:val="24"/>
          <w:lang w:val="uk-UA"/>
        </w:rPr>
        <w:t xml:space="preserve"> голови. Питання про призначення Верховною Радою України позачергових виборів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може порушуватись перед Верховною Радою України Радою, головою обласної, Київської, Севастопольської міської державної адміністрації.</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50.13. У разі дострокового припинення повноважень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відповідні позачергові місцеві вибори призначаються Верховною Радою України не пізніше ніж у дев’яностоденний строк з дня дострокового припинення повноважень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Порядок проведення позачергових виборів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визначається законом про вибори.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50.14. Повноваження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припиняються достроково, а відповідна особа звільняється з посади: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50.14.1. з підстав, зазначених у п. 1, 2, 5, 6 ч. 1 ст. 79 Закону України «Про місцеве самоврядування в Україні», — з дня прийняття Радою рішення, яким береться до відома зазначений факт;</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50.14.2. з підстав, зазначених у п. З, З1 ч. 1 ст. 79 Закону України «Про місцеве самоврядування в Україні», — з дня, наступного за днем одержання Радою або її виконавчим комітетом копії відповідного рішення суду без прийняття рішення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50.14.3. з підстав, зазначених у ч. 2 ст. 79 Закону України «Про місцеве самоврядування в Україні», — з дня прийняття місцевим референдумом або Радою рішення про дострокове припинення повноважень;</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50.14.4. у випадку, передбаченому ч. 5 ст. 79 Закону України «Про місцеве самоврядування в Україні», — з моменту вступу на цю посаду іншої особи, обраної на наступних виборах;</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 xml:space="preserve">50.14.5. у випадку, передбаченому п. 4 ч. 1 ст. 79 Закону України «Про місцеве самоврядування в Україні», —з дня прийняття Радою або вищим керівним органом відповідної політичної партії рішення про дострокове припинення повноважень </w:t>
      </w:r>
      <w:r w:rsidR="00C35C3B" w:rsidRPr="00FC1AFD">
        <w:rPr>
          <w:rFonts w:ascii="Times New Roman" w:hAnsi="Times New Roman" w:cs="Times New Roman"/>
          <w:sz w:val="24"/>
          <w:szCs w:val="24"/>
          <w:lang w:val="uk-UA"/>
        </w:rPr>
        <w:t xml:space="preserve">   сільського </w:t>
      </w:r>
      <w:r w:rsidRPr="00FC1AFD">
        <w:rPr>
          <w:rFonts w:ascii="Times New Roman" w:hAnsi="Times New Roman" w:cs="Times New Roman"/>
          <w:sz w:val="24"/>
          <w:szCs w:val="24"/>
          <w:lang w:val="uk-UA"/>
        </w:rPr>
        <w:t xml:space="preserve"> голови.</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 51. Секретар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51.1. Секретар Ради працює в раді на постійній основі і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51.2.  Секретар Ради обирається  Радою з числа її депутатів на строк повноважень Ради за пропозицією  голови.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51.3. Пропозиція щодо кандидатури секретаря Ради може вноситися на розгляд Ради не менш як половиною депутатів від її загального складу у разі, якщо:</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51.3.1. на день проведення першої сесії Ради, обраної на чергових виборах, не завершені вибори </w:t>
      </w:r>
      <w:r w:rsidR="00C35C3B" w:rsidRPr="00FC1AFD">
        <w:rPr>
          <w:rFonts w:ascii="Times New Roman" w:hAnsi="Times New Roman" w:cs="Times New Roman"/>
          <w:sz w:val="24"/>
          <w:szCs w:val="24"/>
          <w:lang w:val="uk-UA"/>
        </w:rPr>
        <w:t xml:space="preserve">сільського </w:t>
      </w:r>
      <w:r w:rsidRPr="00FC1AFD">
        <w:rPr>
          <w:rFonts w:ascii="Times New Roman" w:hAnsi="Times New Roman" w:cs="Times New Roman"/>
          <w:sz w:val="24"/>
          <w:szCs w:val="24"/>
          <w:lang w:val="uk-UA"/>
        </w:rPr>
        <w:t xml:space="preserve"> голови;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51.3.2. Рада не підтримала кандидатуру на посаду секретаря Ради, запропоновану </w:t>
      </w:r>
      <w:r w:rsidR="00C35C3B" w:rsidRPr="00FC1AFD">
        <w:rPr>
          <w:rFonts w:ascii="Times New Roman" w:hAnsi="Times New Roman" w:cs="Times New Roman"/>
          <w:sz w:val="24"/>
          <w:szCs w:val="24"/>
          <w:lang w:val="uk-UA"/>
        </w:rPr>
        <w:t xml:space="preserve">сільським </w:t>
      </w:r>
      <w:r w:rsidRPr="00FC1AFD">
        <w:rPr>
          <w:rFonts w:ascii="Times New Roman" w:hAnsi="Times New Roman" w:cs="Times New Roman"/>
          <w:sz w:val="24"/>
          <w:szCs w:val="24"/>
          <w:lang w:val="uk-UA"/>
        </w:rPr>
        <w:t xml:space="preserve"> головою;</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51.3.3. протягом тридцяти днів з дня відкриття першої сесії Ради </w:t>
      </w:r>
      <w:r w:rsidR="00C35C3B" w:rsidRPr="00FC1AFD">
        <w:rPr>
          <w:rFonts w:ascii="Times New Roman" w:hAnsi="Times New Roman" w:cs="Times New Roman"/>
          <w:sz w:val="24"/>
          <w:szCs w:val="24"/>
          <w:lang w:val="uk-UA"/>
        </w:rPr>
        <w:t xml:space="preserve">сільський </w:t>
      </w:r>
      <w:r w:rsidRPr="00FC1AFD">
        <w:rPr>
          <w:rFonts w:ascii="Times New Roman" w:hAnsi="Times New Roman" w:cs="Times New Roman"/>
          <w:sz w:val="24"/>
          <w:szCs w:val="24"/>
          <w:lang w:val="uk-UA"/>
        </w:rPr>
        <w:t xml:space="preserve"> голова не вніс кандидатуру на посаду секретаря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51.3.4. на наступній черговій сесії після виникнення вакансії секретаря Ради у зв’язку з достроковим припиненням його повноважень </w:t>
      </w:r>
      <w:r w:rsidR="00C35C3B" w:rsidRPr="00FC1AFD">
        <w:rPr>
          <w:rFonts w:ascii="Times New Roman" w:hAnsi="Times New Roman" w:cs="Times New Roman"/>
          <w:sz w:val="24"/>
          <w:szCs w:val="24"/>
          <w:lang w:val="uk-UA"/>
        </w:rPr>
        <w:t xml:space="preserve">сільський </w:t>
      </w:r>
      <w:r w:rsidRPr="00FC1AFD">
        <w:rPr>
          <w:rFonts w:ascii="Times New Roman" w:hAnsi="Times New Roman" w:cs="Times New Roman"/>
          <w:sz w:val="24"/>
          <w:szCs w:val="24"/>
          <w:lang w:val="uk-UA"/>
        </w:rPr>
        <w:t xml:space="preserve"> голова не вніс на розгляд Ради кандидатуру на посаду секретаря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51.3.5. посада секретаря Ради стає вакантною під час вакантності посади</w:t>
      </w:r>
      <w:r w:rsidR="00C35C3B" w:rsidRPr="00FC1AFD">
        <w:rPr>
          <w:rFonts w:ascii="Times New Roman" w:hAnsi="Times New Roman" w:cs="Times New Roman"/>
          <w:sz w:val="24"/>
          <w:szCs w:val="24"/>
          <w:lang w:val="uk-UA"/>
        </w:rPr>
        <w:t xml:space="preserve"> сільського </w:t>
      </w:r>
      <w:r w:rsidRPr="00FC1AFD">
        <w:rPr>
          <w:rFonts w:ascii="Times New Roman" w:hAnsi="Times New Roman" w:cs="Times New Roman"/>
          <w:sz w:val="24"/>
          <w:szCs w:val="24"/>
          <w:lang w:val="uk-UA"/>
        </w:rPr>
        <w:t>голови у зв’язку з достроковим припиненням його повноважень.</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51.4. У разі якщо Рада не підтримала кандидатуру, внесену на її розгляд не менш як половиною депутатів від її загального складу, наступну пропозицію щодо кандидатури секретаря Ради вносить </w:t>
      </w:r>
      <w:r w:rsidR="00C35C3B" w:rsidRPr="00FC1AFD">
        <w:rPr>
          <w:rFonts w:ascii="Times New Roman" w:hAnsi="Times New Roman" w:cs="Times New Roman"/>
          <w:sz w:val="24"/>
          <w:szCs w:val="24"/>
          <w:lang w:val="uk-UA"/>
        </w:rPr>
        <w:t xml:space="preserve"> сільський  </w:t>
      </w:r>
      <w:r w:rsidRPr="00FC1AFD">
        <w:rPr>
          <w:rFonts w:ascii="Times New Roman" w:hAnsi="Times New Roman" w:cs="Times New Roman"/>
          <w:sz w:val="24"/>
          <w:szCs w:val="24"/>
          <w:lang w:val="uk-UA"/>
        </w:rPr>
        <w:t xml:space="preserve"> голова.</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 Секретар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51.5.1. у випадку, передбаченому ч. 1 ст. 42 Закону України «Про місцеве самоврядування в Україні», здійснює  голови;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51.5.2. скликає сесії Ради у випадках, передбачених ч. 6 ст.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51.5.3. веде засідання Ради та підписує її рішення у випадках, передбачених ч. 6 ст. 46 Закону України «Про місцеве самоврядування в Україні»;</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51.5.6. за дорученням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координує діяльність постійних та інших комісій Ради, дає їм доручення, сприяє організації виконання їх рекомендацій;</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51.5.7. сприяє депутатам Ради у здійсненні їх повноважень;</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51.5.9.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51.5.10. вирішує за дорученням </w:t>
      </w:r>
      <w:r w:rsidR="00C35C3B" w:rsidRPr="00FC1AFD">
        <w:rPr>
          <w:rFonts w:ascii="Times New Roman" w:hAnsi="Times New Roman" w:cs="Times New Roman"/>
          <w:sz w:val="24"/>
          <w:szCs w:val="24"/>
          <w:lang w:val="uk-UA"/>
        </w:rPr>
        <w:t>сільського</w:t>
      </w:r>
      <w:r w:rsidRPr="00FC1AFD">
        <w:rPr>
          <w:rFonts w:ascii="Times New Roman" w:hAnsi="Times New Roman" w:cs="Times New Roman"/>
          <w:sz w:val="24"/>
          <w:szCs w:val="24"/>
          <w:lang w:val="uk-UA"/>
        </w:rPr>
        <w:t xml:space="preserve"> голови або Ради інші питання, пов’язані з діяльністю Ради та її органів.</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51.6. Секретар Ради може за рішенням Ради одночасно здійснювати повноваження секретаря виконавчого комітету Ради.</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51.7. Повноваження секретаря Ради можуть бути достроково припинені за рішенням Ради.</w:t>
      </w:r>
    </w:p>
    <w:p w:rsidR="00801E5C" w:rsidRPr="00FC1AFD" w:rsidRDefault="00801E5C"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Розділ</w:t>
      </w:r>
      <w:r w:rsidR="006610E6" w:rsidRPr="00FC1AFD">
        <w:rPr>
          <w:rFonts w:ascii="Times New Roman" w:hAnsi="Times New Roman" w:cs="Times New Roman"/>
          <w:b/>
          <w:sz w:val="24"/>
          <w:szCs w:val="24"/>
          <w:lang w:val="uk-UA"/>
        </w:rPr>
        <w:t xml:space="preserve"> 4.</w:t>
      </w:r>
      <w:r w:rsidRPr="00FC1AFD">
        <w:rPr>
          <w:rFonts w:ascii="Times New Roman" w:hAnsi="Times New Roman" w:cs="Times New Roman"/>
          <w:b/>
          <w:sz w:val="24"/>
          <w:szCs w:val="24"/>
          <w:lang w:val="uk-UA"/>
        </w:rPr>
        <w:t>Депутати  сільської ради,</w:t>
      </w:r>
      <w:r w:rsidR="006610E6" w:rsidRPr="00FC1AFD">
        <w:rPr>
          <w:rFonts w:ascii="Times New Roman" w:hAnsi="Times New Roman" w:cs="Times New Roman"/>
          <w:b/>
          <w:sz w:val="24"/>
          <w:szCs w:val="24"/>
          <w:lang w:val="uk-UA"/>
        </w:rPr>
        <w:t xml:space="preserve"> </w:t>
      </w:r>
      <w:r w:rsidRPr="00FC1AFD">
        <w:rPr>
          <w:rFonts w:ascii="Times New Roman" w:hAnsi="Times New Roman" w:cs="Times New Roman"/>
          <w:b/>
          <w:sz w:val="24"/>
          <w:szCs w:val="24"/>
          <w:lang w:val="uk-UA"/>
        </w:rPr>
        <w:t>посадові особи органів місцевого самоврядування</w:t>
      </w:r>
    </w:p>
    <w:p w:rsidR="00801E5C" w:rsidRPr="00FC1AFD" w:rsidRDefault="00801E5C"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lastRenderedPageBreak/>
        <w:t xml:space="preserve">Глава </w:t>
      </w:r>
      <w:r w:rsidR="006610E6" w:rsidRPr="00FC1AFD">
        <w:rPr>
          <w:rFonts w:ascii="Times New Roman" w:hAnsi="Times New Roman" w:cs="Times New Roman"/>
          <w:b/>
          <w:sz w:val="24"/>
          <w:szCs w:val="24"/>
          <w:lang w:val="uk-UA"/>
        </w:rPr>
        <w:t>1.</w:t>
      </w:r>
      <w:r w:rsidRPr="00FC1AFD">
        <w:rPr>
          <w:rFonts w:ascii="Times New Roman" w:hAnsi="Times New Roman" w:cs="Times New Roman"/>
          <w:b/>
          <w:sz w:val="24"/>
          <w:szCs w:val="24"/>
          <w:lang w:val="uk-UA"/>
        </w:rPr>
        <w:t xml:space="preserve"> депутати сільської ради</w:t>
      </w:r>
    </w:p>
    <w:p w:rsidR="00801E5C" w:rsidRPr="00FC1AFD" w:rsidRDefault="00801E5C"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610E6" w:rsidRPr="00FC1AFD">
        <w:rPr>
          <w:rFonts w:ascii="Times New Roman" w:hAnsi="Times New Roman" w:cs="Times New Roman"/>
          <w:b/>
          <w:sz w:val="24"/>
          <w:szCs w:val="24"/>
          <w:lang w:val="uk-UA"/>
        </w:rPr>
        <w:t>52</w:t>
      </w:r>
      <w:r w:rsidRPr="00FC1AFD">
        <w:rPr>
          <w:rFonts w:ascii="Times New Roman" w:hAnsi="Times New Roman" w:cs="Times New Roman"/>
          <w:b/>
          <w:sz w:val="24"/>
          <w:szCs w:val="24"/>
          <w:lang w:val="uk-UA"/>
        </w:rPr>
        <w:t xml:space="preserve"> Правові засади діяльності депутатів сільської ради</w:t>
      </w:r>
    </w:p>
    <w:p w:rsidR="00801E5C"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w:t>
      </w:r>
      <w:r w:rsidR="00801E5C" w:rsidRPr="00FC1AFD">
        <w:rPr>
          <w:rFonts w:ascii="Times New Roman" w:hAnsi="Times New Roman" w:cs="Times New Roman"/>
          <w:sz w:val="24"/>
          <w:szCs w:val="24"/>
          <w:lang w:val="uk-UA"/>
        </w:rPr>
        <w:t>2.1. 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801E5C"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w:t>
      </w:r>
      <w:r w:rsidR="00801E5C" w:rsidRPr="00FC1AFD">
        <w:rPr>
          <w:rFonts w:ascii="Times New Roman" w:hAnsi="Times New Roman" w:cs="Times New Roman"/>
          <w:sz w:val="24"/>
          <w:szCs w:val="24"/>
          <w:lang w:val="uk-UA"/>
        </w:rPr>
        <w:t>2.2. Депутат Ради набуває своїх повноважень внаслідок обрання його до Ради на основі загального, рівного</w:t>
      </w:r>
      <w:r w:rsidR="0050596B" w:rsidRPr="00FC1AFD">
        <w:rPr>
          <w:rFonts w:ascii="Times New Roman" w:hAnsi="Times New Roman" w:cs="Times New Roman"/>
          <w:sz w:val="24"/>
          <w:szCs w:val="24"/>
          <w:lang w:val="uk-UA"/>
        </w:rPr>
        <w:t xml:space="preserve"> </w:t>
      </w:r>
      <w:r w:rsidR="00801E5C" w:rsidRPr="00FC1AFD">
        <w:rPr>
          <w:rFonts w:ascii="Times New Roman" w:hAnsi="Times New Roman" w:cs="Times New Roman"/>
          <w:sz w:val="24"/>
          <w:szCs w:val="24"/>
          <w:lang w:val="uk-UA"/>
        </w:rPr>
        <w:t>і прямого виборчого права при таємному голосуванні за виборчими списками від організацій політичних партій (виборчих блоків) у багатомандатному виборчому окрузі, межі якого збігаються з межами області.</w:t>
      </w:r>
    </w:p>
    <w:p w:rsidR="00801E5C"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w:t>
      </w:r>
      <w:r w:rsidR="00801E5C" w:rsidRPr="00FC1AFD">
        <w:rPr>
          <w:rFonts w:ascii="Times New Roman" w:hAnsi="Times New Roman" w:cs="Times New Roman"/>
          <w:sz w:val="24"/>
          <w:szCs w:val="24"/>
          <w:lang w:val="uk-UA"/>
        </w:rPr>
        <w:t xml:space="preserve">2.3. Повноваження депутата  Ради починаються з моменту офіційного оголошення підсумків виборів </w:t>
      </w:r>
      <w:r w:rsidR="0050596B" w:rsidRPr="00FC1AFD">
        <w:rPr>
          <w:rFonts w:ascii="Times New Roman" w:hAnsi="Times New Roman" w:cs="Times New Roman"/>
          <w:sz w:val="24"/>
          <w:szCs w:val="24"/>
          <w:lang w:val="uk-UA"/>
        </w:rPr>
        <w:t xml:space="preserve">відповідною сільською </w:t>
      </w:r>
      <w:r w:rsidR="00801E5C" w:rsidRPr="00FC1AFD">
        <w:rPr>
          <w:rFonts w:ascii="Times New Roman" w:hAnsi="Times New Roman" w:cs="Times New Roman"/>
          <w:sz w:val="24"/>
          <w:szCs w:val="24"/>
          <w:lang w:val="uk-UA"/>
        </w:rPr>
        <w:t xml:space="preserve"> виборчою комісією в день відкриття першої сесії районної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r w:rsidR="0050596B" w:rsidRPr="00FC1AFD">
        <w:rPr>
          <w:rFonts w:ascii="Times New Roman" w:hAnsi="Times New Roman" w:cs="Times New Roman"/>
          <w:sz w:val="24"/>
          <w:szCs w:val="24"/>
          <w:lang w:val="uk-UA"/>
        </w:rPr>
        <w:t xml:space="preserve"> та видається посвідчення депутата сільської ради. </w:t>
      </w:r>
    </w:p>
    <w:p w:rsidR="00801E5C"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w:t>
      </w:r>
      <w:r w:rsidR="00801E5C" w:rsidRPr="00FC1AFD">
        <w:rPr>
          <w:rFonts w:ascii="Times New Roman" w:hAnsi="Times New Roman" w:cs="Times New Roman"/>
          <w:sz w:val="24"/>
          <w:szCs w:val="24"/>
          <w:lang w:val="uk-UA"/>
        </w:rPr>
        <w:t xml:space="preserve">2.4. Депутат Ради є повноважним </w:t>
      </w:r>
      <w:r w:rsidR="0050596B" w:rsidRPr="00FC1AFD">
        <w:rPr>
          <w:rFonts w:ascii="Times New Roman" w:hAnsi="Times New Roman" w:cs="Times New Roman"/>
          <w:sz w:val="24"/>
          <w:szCs w:val="24"/>
          <w:lang w:val="uk-UA"/>
        </w:rPr>
        <w:t>представником інтересів територіальної громади  села, який відповідно до конституції України і Закону України «Про вибори депутатів місцевих рад та сільських голів» обирається на основі загального, рівного  прямого виборчого права шляхом таємного голосування на строк, встановлений Конституцією України.</w:t>
      </w:r>
    </w:p>
    <w:p w:rsidR="00853BB3"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w:t>
      </w:r>
      <w:r w:rsidR="0050596B" w:rsidRPr="00FC1AFD">
        <w:rPr>
          <w:rFonts w:ascii="Times New Roman" w:hAnsi="Times New Roman" w:cs="Times New Roman"/>
          <w:sz w:val="24"/>
          <w:szCs w:val="24"/>
          <w:lang w:val="uk-UA"/>
        </w:rPr>
        <w:t>2.</w:t>
      </w:r>
      <w:r w:rsidRPr="00FC1AFD">
        <w:rPr>
          <w:rFonts w:ascii="Times New Roman" w:hAnsi="Times New Roman" w:cs="Times New Roman"/>
          <w:sz w:val="24"/>
          <w:szCs w:val="24"/>
          <w:lang w:val="uk-UA"/>
        </w:rPr>
        <w:t>5</w:t>
      </w:r>
      <w:r w:rsidR="0050596B" w:rsidRPr="00FC1AFD">
        <w:rPr>
          <w:rFonts w:ascii="Times New Roman" w:hAnsi="Times New Roman" w:cs="Times New Roman"/>
          <w:sz w:val="24"/>
          <w:szCs w:val="24"/>
          <w:lang w:val="uk-UA"/>
        </w:rPr>
        <w:t>Депутат  сільської ради як представник інтересів територіальної громади, виборці свого округу зобов’язаний виражати і захищати інтереси відповідної територіальної громади та її частини</w:t>
      </w:r>
      <w:r w:rsidR="00853BB3" w:rsidRPr="00FC1AFD">
        <w:rPr>
          <w:rFonts w:ascii="Times New Roman" w:hAnsi="Times New Roman" w:cs="Times New Roman"/>
          <w:sz w:val="24"/>
          <w:szCs w:val="24"/>
          <w:lang w:val="uk-UA"/>
        </w:rPr>
        <w:t xml:space="preserve"> </w:t>
      </w:r>
      <w:r w:rsidR="0050596B" w:rsidRPr="00FC1AFD">
        <w:rPr>
          <w:rFonts w:ascii="Times New Roman" w:hAnsi="Times New Roman" w:cs="Times New Roman"/>
          <w:sz w:val="24"/>
          <w:szCs w:val="24"/>
          <w:lang w:val="uk-UA"/>
        </w:rPr>
        <w:t>- виборців свого округу, виконувати їх доручення в межах своїх повноважень, наданих</w:t>
      </w:r>
      <w:r w:rsidR="00853BB3" w:rsidRPr="00FC1AFD">
        <w:rPr>
          <w:rFonts w:ascii="Times New Roman" w:hAnsi="Times New Roman" w:cs="Times New Roman"/>
          <w:sz w:val="24"/>
          <w:szCs w:val="24"/>
          <w:lang w:val="uk-UA"/>
        </w:rPr>
        <w:t xml:space="preserve">  законом.</w:t>
      </w:r>
    </w:p>
    <w:p w:rsidR="00853BB3"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52.6</w:t>
      </w:r>
      <w:r w:rsidR="00853BB3" w:rsidRPr="00FC1AFD">
        <w:rPr>
          <w:rFonts w:ascii="Times New Roman" w:hAnsi="Times New Roman" w:cs="Times New Roman"/>
          <w:sz w:val="24"/>
          <w:szCs w:val="24"/>
          <w:lang w:val="uk-UA"/>
        </w:rPr>
        <w:t>. депутат  сільської ради є повноважним і рівноправним членом відповідної ради</w:t>
      </w:r>
      <w:r w:rsidRPr="00FC1AFD">
        <w:rPr>
          <w:rFonts w:ascii="Times New Roman" w:hAnsi="Times New Roman" w:cs="Times New Roman"/>
          <w:sz w:val="24"/>
          <w:szCs w:val="24"/>
          <w:lang w:val="uk-UA"/>
        </w:rPr>
        <w:t xml:space="preserve"> </w:t>
      </w:r>
      <w:r w:rsidR="00853BB3" w:rsidRPr="00FC1AFD">
        <w:rPr>
          <w:rFonts w:ascii="Times New Roman" w:hAnsi="Times New Roman" w:cs="Times New Roman"/>
          <w:sz w:val="24"/>
          <w:szCs w:val="24"/>
          <w:lang w:val="uk-UA"/>
        </w:rPr>
        <w:t>- представницького органу місцевого самоврядування.</w:t>
      </w:r>
    </w:p>
    <w:p w:rsidR="00853BB3"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52.7</w:t>
      </w:r>
      <w:r w:rsidR="00853BB3" w:rsidRPr="00FC1AFD">
        <w:rPr>
          <w:rFonts w:ascii="Times New Roman" w:hAnsi="Times New Roman" w:cs="Times New Roman"/>
          <w:sz w:val="24"/>
          <w:szCs w:val="24"/>
          <w:lang w:val="uk-UA"/>
        </w:rPr>
        <w:t>.депутат сільської ради відповідно до Закону України  «Про статус депутатів місцевих рад» наділяється всією повнотою прав,необхідною для забезпечення його реальної участі у діяльності ради та її органів. Депутат обов’язково повинен входити до складу однієї з постійних комісій ради.</w:t>
      </w:r>
    </w:p>
    <w:p w:rsidR="00853BB3" w:rsidRPr="00FC1AFD" w:rsidRDefault="00853BB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b/>
          <w:sz w:val="24"/>
          <w:szCs w:val="24"/>
          <w:lang w:val="uk-UA"/>
        </w:rPr>
        <w:t>Стаття</w:t>
      </w:r>
      <w:r w:rsidR="006610E6" w:rsidRPr="00FC1AFD">
        <w:rPr>
          <w:rFonts w:ascii="Times New Roman" w:hAnsi="Times New Roman" w:cs="Times New Roman"/>
          <w:b/>
          <w:sz w:val="24"/>
          <w:szCs w:val="24"/>
          <w:lang w:val="uk-UA"/>
        </w:rPr>
        <w:t xml:space="preserve"> 53.</w:t>
      </w:r>
      <w:r w:rsidRPr="00FC1AFD">
        <w:rPr>
          <w:rFonts w:ascii="Times New Roman" w:hAnsi="Times New Roman" w:cs="Times New Roman"/>
          <w:b/>
          <w:sz w:val="24"/>
          <w:szCs w:val="24"/>
          <w:lang w:val="uk-UA"/>
        </w:rPr>
        <w:t xml:space="preserve">  До діяльності депутата відносяться</w:t>
      </w:r>
      <w:r w:rsidRPr="00FC1AFD">
        <w:rPr>
          <w:rFonts w:ascii="Times New Roman" w:hAnsi="Times New Roman" w:cs="Times New Roman"/>
          <w:sz w:val="24"/>
          <w:szCs w:val="24"/>
          <w:lang w:val="uk-UA"/>
        </w:rPr>
        <w:t>:</w:t>
      </w:r>
    </w:p>
    <w:p w:rsidR="00853BB3"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у</w:t>
      </w:r>
      <w:r w:rsidR="00853BB3" w:rsidRPr="00FC1AFD">
        <w:rPr>
          <w:rFonts w:ascii="Times New Roman" w:hAnsi="Times New Roman" w:cs="Times New Roman"/>
          <w:sz w:val="24"/>
          <w:szCs w:val="24"/>
          <w:lang w:val="uk-UA"/>
        </w:rPr>
        <w:t>часть у  засіданнях сільської  ради</w:t>
      </w:r>
      <w:r w:rsidRPr="00FC1AFD">
        <w:rPr>
          <w:rFonts w:ascii="Times New Roman" w:hAnsi="Times New Roman" w:cs="Times New Roman"/>
          <w:sz w:val="24"/>
          <w:szCs w:val="24"/>
          <w:lang w:val="uk-UA"/>
        </w:rPr>
        <w:t>;</w:t>
      </w:r>
    </w:p>
    <w:p w:rsidR="0050596B"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у</w:t>
      </w:r>
      <w:r w:rsidR="00853BB3" w:rsidRPr="00FC1AFD">
        <w:rPr>
          <w:rFonts w:ascii="Times New Roman" w:hAnsi="Times New Roman" w:cs="Times New Roman"/>
          <w:sz w:val="24"/>
          <w:szCs w:val="24"/>
          <w:lang w:val="uk-UA"/>
        </w:rPr>
        <w:t>часть у засіданнях   постійних комісій сільської ради</w:t>
      </w:r>
      <w:r w:rsidRPr="00FC1AFD">
        <w:rPr>
          <w:rFonts w:ascii="Times New Roman" w:hAnsi="Times New Roman" w:cs="Times New Roman"/>
          <w:sz w:val="24"/>
          <w:szCs w:val="24"/>
          <w:lang w:val="uk-UA"/>
        </w:rPr>
        <w:t>;</w:t>
      </w:r>
    </w:p>
    <w:p w:rsidR="00853BB3"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в</w:t>
      </w:r>
      <w:r w:rsidR="00853BB3" w:rsidRPr="00FC1AFD">
        <w:rPr>
          <w:rFonts w:ascii="Times New Roman" w:hAnsi="Times New Roman" w:cs="Times New Roman"/>
          <w:sz w:val="24"/>
          <w:szCs w:val="24"/>
          <w:lang w:val="uk-UA"/>
        </w:rPr>
        <w:t>иконання доручень сільської ради та її органів</w:t>
      </w:r>
      <w:r w:rsidRPr="00FC1AFD">
        <w:rPr>
          <w:rFonts w:ascii="Times New Roman" w:hAnsi="Times New Roman" w:cs="Times New Roman"/>
          <w:sz w:val="24"/>
          <w:szCs w:val="24"/>
          <w:lang w:val="uk-UA"/>
        </w:rPr>
        <w:t>;</w:t>
      </w:r>
    </w:p>
    <w:p w:rsidR="00853BB3"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р</w:t>
      </w:r>
      <w:r w:rsidR="00853BB3" w:rsidRPr="00FC1AFD">
        <w:rPr>
          <w:rFonts w:ascii="Times New Roman" w:hAnsi="Times New Roman" w:cs="Times New Roman"/>
          <w:sz w:val="24"/>
          <w:szCs w:val="24"/>
          <w:lang w:val="uk-UA"/>
        </w:rPr>
        <w:t>обота над підготовкою проектів документів  та виконання інших депутатських повноважень</w:t>
      </w:r>
      <w:r w:rsidRPr="00FC1AFD">
        <w:rPr>
          <w:rFonts w:ascii="Times New Roman" w:hAnsi="Times New Roman" w:cs="Times New Roman"/>
          <w:sz w:val="24"/>
          <w:szCs w:val="24"/>
          <w:lang w:val="uk-UA"/>
        </w:rPr>
        <w:t>;</w:t>
      </w:r>
    </w:p>
    <w:p w:rsidR="00853BB3" w:rsidRPr="00FC1AFD" w:rsidRDefault="006610E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р</w:t>
      </w:r>
      <w:r w:rsidR="00853BB3" w:rsidRPr="00FC1AFD">
        <w:rPr>
          <w:rFonts w:ascii="Times New Roman" w:hAnsi="Times New Roman" w:cs="Times New Roman"/>
          <w:sz w:val="24"/>
          <w:szCs w:val="24"/>
          <w:lang w:val="uk-UA"/>
        </w:rPr>
        <w:t>обота у виборчому окрузі</w:t>
      </w:r>
      <w:r w:rsidRPr="00FC1AFD">
        <w:rPr>
          <w:rFonts w:ascii="Times New Roman" w:hAnsi="Times New Roman" w:cs="Times New Roman"/>
          <w:sz w:val="24"/>
          <w:szCs w:val="24"/>
          <w:lang w:val="uk-UA"/>
        </w:rPr>
        <w:t>;</w:t>
      </w:r>
    </w:p>
    <w:p w:rsidR="00853BB3" w:rsidRPr="00FC1AFD" w:rsidRDefault="00853BB3"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Стаття</w:t>
      </w:r>
      <w:r w:rsidR="00EE5103" w:rsidRPr="00FC1AFD">
        <w:rPr>
          <w:rFonts w:ascii="Times New Roman" w:hAnsi="Times New Roman" w:cs="Times New Roman"/>
          <w:b/>
          <w:sz w:val="24"/>
          <w:szCs w:val="24"/>
          <w:lang w:val="uk-UA"/>
        </w:rPr>
        <w:t xml:space="preserve"> 54.</w:t>
      </w:r>
      <w:r w:rsidRPr="00FC1AFD">
        <w:rPr>
          <w:rFonts w:ascii="Times New Roman" w:hAnsi="Times New Roman" w:cs="Times New Roman"/>
          <w:b/>
          <w:sz w:val="24"/>
          <w:szCs w:val="24"/>
          <w:lang w:val="uk-UA"/>
        </w:rPr>
        <w:t xml:space="preserve"> Депутат сільської ради має право:</w:t>
      </w:r>
    </w:p>
    <w:p w:rsidR="00853BB3" w:rsidRPr="00FC1AFD" w:rsidRDefault="00853BB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 xml:space="preserve"> </w:t>
      </w:r>
      <w:r w:rsidR="00EE5103" w:rsidRPr="00FC1AFD">
        <w:rPr>
          <w:rFonts w:ascii="Times New Roman" w:hAnsi="Times New Roman" w:cs="Times New Roman"/>
          <w:sz w:val="24"/>
          <w:szCs w:val="24"/>
          <w:lang w:val="uk-UA"/>
        </w:rPr>
        <w:t>о</w:t>
      </w:r>
      <w:r w:rsidRPr="00FC1AFD">
        <w:rPr>
          <w:rFonts w:ascii="Times New Roman" w:hAnsi="Times New Roman" w:cs="Times New Roman"/>
          <w:sz w:val="24"/>
          <w:szCs w:val="24"/>
          <w:lang w:val="uk-UA"/>
        </w:rPr>
        <w:t>бирати і бути обраним до органів та на  виборні посади  сільської ради</w:t>
      </w:r>
      <w:r w:rsidR="00EE5103" w:rsidRPr="00FC1AFD">
        <w:rPr>
          <w:rFonts w:ascii="Times New Roman" w:hAnsi="Times New Roman" w:cs="Times New Roman"/>
          <w:sz w:val="24"/>
          <w:szCs w:val="24"/>
          <w:lang w:val="uk-UA"/>
        </w:rPr>
        <w:t>;</w:t>
      </w:r>
    </w:p>
    <w:p w:rsidR="00853BB3"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п</w:t>
      </w:r>
      <w:r w:rsidR="00843309" w:rsidRPr="00FC1AFD">
        <w:rPr>
          <w:rFonts w:ascii="Times New Roman" w:hAnsi="Times New Roman" w:cs="Times New Roman"/>
          <w:sz w:val="24"/>
          <w:szCs w:val="24"/>
          <w:lang w:val="uk-UA"/>
        </w:rPr>
        <w:t>ропонувати в установленому цим Регламентом порядку питань для розгляду сільською радою та її органами</w:t>
      </w:r>
      <w:r w:rsidRPr="00FC1AFD">
        <w:rPr>
          <w:rFonts w:ascii="Times New Roman" w:hAnsi="Times New Roman" w:cs="Times New Roman"/>
          <w:sz w:val="24"/>
          <w:szCs w:val="24"/>
          <w:lang w:val="uk-UA"/>
        </w:rPr>
        <w:t>;</w:t>
      </w:r>
    </w:p>
    <w:p w:rsidR="00843309"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в</w:t>
      </w:r>
      <w:r w:rsidR="00843309" w:rsidRPr="00FC1AFD">
        <w:rPr>
          <w:rFonts w:ascii="Times New Roman" w:hAnsi="Times New Roman" w:cs="Times New Roman"/>
          <w:sz w:val="24"/>
          <w:szCs w:val="24"/>
          <w:lang w:val="uk-UA"/>
        </w:rPr>
        <w:t>носити пропозиції та зауваження щодо порядку денного засідання ради, її органів, порядку розгляду обговорюваних питань та їх суть</w:t>
      </w:r>
      <w:r w:rsidRPr="00FC1AFD">
        <w:rPr>
          <w:rFonts w:ascii="Times New Roman" w:hAnsi="Times New Roman" w:cs="Times New Roman"/>
          <w:sz w:val="24"/>
          <w:szCs w:val="24"/>
          <w:lang w:val="uk-UA"/>
        </w:rPr>
        <w:t>;</w:t>
      </w:r>
    </w:p>
    <w:p w:rsidR="00843309"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в</w:t>
      </w:r>
      <w:r w:rsidR="00843309" w:rsidRPr="00FC1AFD">
        <w:rPr>
          <w:rFonts w:ascii="Times New Roman" w:hAnsi="Times New Roman" w:cs="Times New Roman"/>
          <w:sz w:val="24"/>
          <w:szCs w:val="24"/>
          <w:lang w:val="uk-UA"/>
        </w:rPr>
        <w:t>носити в установленому цим Регламентом  порядку  для розгляду  проекти рішень, інші документи, що приймаються сільською  радою або її органами, поправки до них</w:t>
      </w:r>
      <w:r w:rsidRPr="00FC1AFD">
        <w:rPr>
          <w:rFonts w:ascii="Times New Roman" w:hAnsi="Times New Roman" w:cs="Times New Roman"/>
          <w:sz w:val="24"/>
          <w:szCs w:val="24"/>
          <w:lang w:val="uk-UA"/>
        </w:rPr>
        <w:t>;</w:t>
      </w:r>
    </w:p>
    <w:p w:rsidR="00843309"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в</w:t>
      </w:r>
      <w:r w:rsidR="00843309" w:rsidRPr="00FC1AFD">
        <w:rPr>
          <w:rFonts w:ascii="Times New Roman" w:hAnsi="Times New Roman" w:cs="Times New Roman"/>
          <w:sz w:val="24"/>
          <w:szCs w:val="24"/>
          <w:lang w:val="uk-UA"/>
        </w:rPr>
        <w:t>исловлювати думку щодо персонального складу утворювань радою органів і кандидатур  посадових осіб, які обираються , призначаються або затверджуються радою</w:t>
      </w:r>
      <w:r w:rsidRPr="00FC1AFD">
        <w:rPr>
          <w:rFonts w:ascii="Times New Roman" w:hAnsi="Times New Roman" w:cs="Times New Roman"/>
          <w:sz w:val="24"/>
          <w:szCs w:val="24"/>
          <w:lang w:val="uk-UA"/>
        </w:rPr>
        <w:t>;</w:t>
      </w:r>
      <w:r w:rsidR="00843309" w:rsidRPr="00FC1AFD">
        <w:rPr>
          <w:rFonts w:ascii="Times New Roman" w:hAnsi="Times New Roman" w:cs="Times New Roman"/>
          <w:sz w:val="24"/>
          <w:szCs w:val="24"/>
          <w:lang w:val="uk-UA"/>
        </w:rPr>
        <w:t xml:space="preserve"> </w:t>
      </w:r>
    </w:p>
    <w:p w:rsidR="00843309"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п</w:t>
      </w:r>
      <w:r w:rsidR="00843309" w:rsidRPr="00FC1AFD">
        <w:rPr>
          <w:rFonts w:ascii="Times New Roman" w:hAnsi="Times New Roman" w:cs="Times New Roman"/>
          <w:sz w:val="24"/>
          <w:szCs w:val="24"/>
          <w:lang w:val="uk-UA"/>
        </w:rPr>
        <w:t>орушувати питання про недовіру  органам,утвореним сільською радою особам,які входять до їх складу, а також особам, яких обрано, призначено або затверджено  радою</w:t>
      </w:r>
      <w:r w:rsidRPr="00FC1AFD">
        <w:rPr>
          <w:rFonts w:ascii="Times New Roman" w:hAnsi="Times New Roman" w:cs="Times New Roman"/>
          <w:sz w:val="24"/>
          <w:szCs w:val="24"/>
          <w:lang w:val="uk-UA"/>
        </w:rPr>
        <w:t>;</w:t>
      </w:r>
    </w:p>
    <w:p w:rsidR="00843309"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б</w:t>
      </w:r>
      <w:r w:rsidR="00843309" w:rsidRPr="00FC1AFD">
        <w:rPr>
          <w:rFonts w:ascii="Times New Roman" w:hAnsi="Times New Roman" w:cs="Times New Roman"/>
          <w:sz w:val="24"/>
          <w:szCs w:val="24"/>
          <w:lang w:val="uk-UA"/>
        </w:rPr>
        <w:t>рати участь у дебатах, звертатися із запитами, ставити запитання доповідачам, співдоповідачам, головуючому на засіданні</w:t>
      </w:r>
      <w:r w:rsidRPr="00FC1AFD">
        <w:rPr>
          <w:rFonts w:ascii="Times New Roman" w:hAnsi="Times New Roman" w:cs="Times New Roman"/>
          <w:sz w:val="24"/>
          <w:szCs w:val="24"/>
          <w:lang w:val="uk-UA"/>
        </w:rPr>
        <w:t>;</w:t>
      </w:r>
    </w:p>
    <w:p w:rsidR="00843309"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в</w:t>
      </w:r>
      <w:r w:rsidR="00843309" w:rsidRPr="00FC1AFD">
        <w:rPr>
          <w:rFonts w:ascii="Times New Roman" w:hAnsi="Times New Roman" w:cs="Times New Roman"/>
          <w:sz w:val="24"/>
          <w:szCs w:val="24"/>
          <w:lang w:val="uk-UA"/>
        </w:rPr>
        <w:t>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віднесених до компетенції ради, інших органів і посадових осіб, які діють на території</w:t>
      </w:r>
      <w:r w:rsidRPr="00FC1AFD">
        <w:rPr>
          <w:rFonts w:ascii="Times New Roman" w:hAnsi="Times New Roman" w:cs="Times New Roman"/>
          <w:sz w:val="24"/>
          <w:szCs w:val="24"/>
          <w:lang w:val="uk-UA"/>
        </w:rPr>
        <w:t xml:space="preserve"> ради;</w:t>
      </w:r>
    </w:p>
    <w:p w:rsidR="00747B76"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в</w:t>
      </w:r>
      <w:r w:rsidR="00747B76" w:rsidRPr="00FC1AFD">
        <w:rPr>
          <w:rFonts w:ascii="Times New Roman" w:hAnsi="Times New Roman" w:cs="Times New Roman"/>
          <w:sz w:val="24"/>
          <w:szCs w:val="24"/>
          <w:lang w:val="uk-UA"/>
        </w:rPr>
        <w:t>иступати  з обґрунтуванням своїх пропозицій та  з мотиву голосування, давати довідки</w:t>
      </w:r>
      <w:r w:rsidRPr="00FC1AFD">
        <w:rPr>
          <w:rFonts w:ascii="Times New Roman" w:hAnsi="Times New Roman" w:cs="Times New Roman"/>
          <w:sz w:val="24"/>
          <w:szCs w:val="24"/>
          <w:lang w:val="uk-UA"/>
        </w:rPr>
        <w:t>;</w:t>
      </w:r>
    </w:p>
    <w:p w:rsidR="00747B76"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о</w:t>
      </w:r>
      <w:r w:rsidR="00747B76" w:rsidRPr="00FC1AFD">
        <w:rPr>
          <w:rFonts w:ascii="Times New Roman" w:hAnsi="Times New Roman" w:cs="Times New Roman"/>
          <w:sz w:val="24"/>
          <w:szCs w:val="24"/>
          <w:lang w:val="uk-UA"/>
        </w:rPr>
        <w:t>голошувати на засіданнях ради та її органів у встановленому радою порядку тексти звернень, заяв, пропозицій громадян або об’єднань, якщо вони мають суспільне значення</w:t>
      </w:r>
      <w:r w:rsidRPr="00FC1AFD">
        <w:rPr>
          <w:rFonts w:ascii="Times New Roman" w:hAnsi="Times New Roman" w:cs="Times New Roman"/>
          <w:sz w:val="24"/>
          <w:szCs w:val="24"/>
          <w:lang w:val="uk-UA"/>
        </w:rPr>
        <w:t>;</w:t>
      </w:r>
    </w:p>
    <w:p w:rsidR="00747B76" w:rsidRPr="00FC1AFD" w:rsidRDefault="00EE5103"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і</w:t>
      </w:r>
      <w:r w:rsidR="00747B76" w:rsidRPr="00FC1AFD">
        <w:rPr>
          <w:rFonts w:ascii="Times New Roman" w:hAnsi="Times New Roman" w:cs="Times New Roman"/>
          <w:sz w:val="24"/>
          <w:szCs w:val="24"/>
          <w:lang w:val="uk-UA"/>
        </w:rPr>
        <w:t>нші права визначені Законом України «Про місцеве  самоврядування в Україні»,»Про статус місцевих рад»,цим Регламентом.</w:t>
      </w:r>
    </w:p>
    <w:p w:rsidR="00747B76" w:rsidRPr="00FC1AFD" w:rsidRDefault="00747B7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 xml:space="preserve"> На час  сесій засідань постійних комісій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w:t>
      </w:r>
    </w:p>
    <w:p w:rsidR="00747B76" w:rsidRPr="00FC1AFD" w:rsidRDefault="00747B7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Депутат зобов’язаний  брати участь у роботі сесій ради, засіданнях постійної та інших комісій ради, до складу яких  його обрано,.</w:t>
      </w:r>
    </w:p>
    <w:p w:rsidR="00747B76" w:rsidRPr="00FC1AFD" w:rsidRDefault="00747B76"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Участь у засіданнях сільської ради  та її органів, виконання доручень сільської ради та її органів є підставою для відкладення депутатом усіх своїх службових сп</w:t>
      </w:r>
      <w:r w:rsidR="00932BC4" w:rsidRPr="00FC1AFD">
        <w:rPr>
          <w:rFonts w:ascii="Times New Roman" w:hAnsi="Times New Roman" w:cs="Times New Roman"/>
          <w:sz w:val="24"/>
          <w:szCs w:val="24"/>
          <w:lang w:val="uk-UA"/>
        </w:rPr>
        <w:t>р</w:t>
      </w:r>
      <w:r w:rsidRPr="00FC1AFD">
        <w:rPr>
          <w:rFonts w:ascii="Times New Roman" w:hAnsi="Times New Roman" w:cs="Times New Roman"/>
          <w:sz w:val="24"/>
          <w:szCs w:val="24"/>
          <w:lang w:val="uk-UA"/>
        </w:rPr>
        <w:t>ав.</w:t>
      </w:r>
    </w:p>
    <w:p w:rsidR="00EE5103" w:rsidRPr="00FC1AFD" w:rsidRDefault="00811052" w:rsidP="00FC1AFD">
      <w:pPr>
        <w:spacing w:after="0" w:line="240" w:lineRule="auto"/>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b/>
          <w:bCs/>
          <w:color w:val="000000"/>
          <w:sz w:val="24"/>
          <w:szCs w:val="24"/>
          <w:lang w:val="uk-UA" w:eastAsia="uk-UA"/>
        </w:rPr>
        <w:t xml:space="preserve">Стаття </w:t>
      </w:r>
      <w:r w:rsidR="00EE5103" w:rsidRPr="00FC1AFD">
        <w:rPr>
          <w:rFonts w:ascii="Times New Roman" w:eastAsia="Times New Roman" w:hAnsi="Times New Roman" w:cs="Times New Roman"/>
          <w:b/>
          <w:bCs/>
          <w:color w:val="000000"/>
          <w:sz w:val="24"/>
          <w:szCs w:val="24"/>
          <w:lang w:val="uk-UA" w:eastAsia="uk-UA"/>
        </w:rPr>
        <w:t>5</w:t>
      </w:r>
      <w:r w:rsidR="00585E6B" w:rsidRPr="00FC1AFD">
        <w:rPr>
          <w:rFonts w:ascii="Times New Roman" w:eastAsia="Times New Roman" w:hAnsi="Times New Roman" w:cs="Times New Roman"/>
          <w:b/>
          <w:bCs/>
          <w:color w:val="000000"/>
          <w:sz w:val="24"/>
          <w:szCs w:val="24"/>
          <w:lang w:val="uk-UA" w:eastAsia="uk-UA"/>
        </w:rPr>
        <w:t>5</w:t>
      </w:r>
      <w:r w:rsidRPr="00FC1AFD">
        <w:rPr>
          <w:rFonts w:ascii="Times New Roman" w:eastAsia="Times New Roman" w:hAnsi="Times New Roman" w:cs="Times New Roman"/>
          <w:color w:val="000000"/>
          <w:sz w:val="24"/>
          <w:szCs w:val="24"/>
          <w:lang w:val="uk-UA" w:eastAsia="uk-UA"/>
        </w:rPr>
        <w:t>.</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На час сесій, засідань постійних комісій ради, а також дій</w:t>
      </w:r>
      <w:r w:rsidR="00EE5103" w:rsidRPr="00FC1AFD">
        <w:rPr>
          <w:rFonts w:ascii="Times New Roman" w:eastAsia="Times New Roman" w:hAnsi="Times New Roman" w:cs="Times New Roman"/>
          <w:color w:val="000000"/>
          <w:sz w:val="24"/>
          <w:szCs w:val="24"/>
          <w:lang w:val="uk-UA" w:eastAsia="uk-UA"/>
        </w:rPr>
        <w:t xml:space="preserve"> </w:t>
      </w:r>
      <w:r w:rsidRPr="00FC1AFD">
        <w:rPr>
          <w:rFonts w:ascii="Times New Roman" w:eastAsia="Times New Roman" w:hAnsi="Times New Roman" w:cs="Times New Roman"/>
          <w:color w:val="000000"/>
          <w:sz w:val="24"/>
          <w:szCs w:val="24"/>
          <w:lang w:val="uk-UA" w:eastAsia="uk-UA"/>
        </w:rPr>
        <w:t xml:space="preserve">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w:t>
      </w:r>
      <w:r w:rsidRPr="00FC1AFD">
        <w:rPr>
          <w:rFonts w:ascii="Times New Roman" w:eastAsia="Times New Roman" w:hAnsi="Times New Roman" w:cs="Times New Roman"/>
          <w:color w:val="000000"/>
          <w:sz w:val="24"/>
          <w:szCs w:val="24"/>
          <w:lang w:val="uk-UA" w:eastAsia="ru-RU"/>
        </w:rPr>
        <w:t xml:space="preserve">середнього </w:t>
      </w:r>
      <w:r w:rsidRPr="00FC1AFD">
        <w:rPr>
          <w:rFonts w:ascii="Times New Roman" w:eastAsia="Times New Roman" w:hAnsi="Times New Roman" w:cs="Times New Roman"/>
          <w:color w:val="000000"/>
          <w:sz w:val="24"/>
          <w:szCs w:val="24"/>
          <w:lang w:val="uk-UA" w:eastAsia="uk-UA"/>
        </w:rPr>
        <w:t>заробітку за основним місцем роботи..</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зобов'язаний брати участь у роботі сесій ради, засіданнях постійної та інших комісій ради, до складу яких його обрано  засіданнях фракцій, до складу якої входить депутат.</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Участь у засіданнях сільської ради та її органів, виконання доручень сільської ради та її органів є підставою для відкладення депутатом усіх своїх службових справ.</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Депутат може брати участь у перевірках діяльності держави органів, підприємств, установ і організацій за дорученням ради </w:t>
      </w:r>
      <w:r w:rsidRPr="00FC1AFD">
        <w:rPr>
          <w:rFonts w:ascii="Times New Roman" w:eastAsia="Times New Roman" w:hAnsi="Times New Roman" w:cs="Times New Roman"/>
          <w:i/>
          <w:iCs/>
          <w:color w:val="000000"/>
          <w:spacing w:val="-10"/>
          <w:sz w:val="24"/>
          <w:szCs w:val="24"/>
          <w:lang w:val="uk-UA" w:eastAsia="uk-UA"/>
        </w:rPr>
        <w:t xml:space="preserve"> </w:t>
      </w:r>
      <w:r w:rsidRPr="00FC1AFD">
        <w:rPr>
          <w:rFonts w:ascii="Times New Roman" w:eastAsia="Times New Roman" w:hAnsi="Times New Roman" w:cs="Times New Roman"/>
          <w:color w:val="000000"/>
          <w:sz w:val="24"/>
          <w:szCs w:val="24"/>
          <w:lang w:val="uk-UA" w:eastAsia="uk-UA"/>
        </w:rPr>
        <w:t>її органу, а також голови ради. Про результати перевірки депутат доповідає раді, або її органу, або голові ради, за дорученням якого здійснювалася перевірка. Рішення про відрядження депутата його згодою) для виконання доручень ради та її органів приймаю сільська рада, сільський голова , а в разі його відсутності - секрет ради. Ці ж органи і посадові особи формулюють завдання відрядження депутата.</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зобов'язаний зареєструватись і бути присутнім засіданні сільської ради та її органів, до яких його обрано. Депутат не може не брати участі в голосуванні, в т.ч. і в таємному, винятком випадків, що визначені п.9 цієї статті та іншими обставинами, передбаченими чинним законодавством.</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При необхідності одержати інформацію або роз’яснення з того іншого питання під час пленарного засідання депутат може звертатися із запитанням до головуючого на засіданні, посадо особи або виступаючого на пленарному засіданні.</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має право ухвального голосу з усіх питань, розглядаються на сесіях ради, а також на засіданнях постійної інших комісій ради, до складу яких його обрано.</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не бере участі в голосуванні, якщо сільська рада приймає окреме рішення щодо нього персонально.</w:t>
      </w:r>
    </w:p>
    <w:p w:rsidR="00FC1AFD" w:rsidRDefault="00811052" w:rsidP="00FC1AFD">
      <w:pPr>
        <w:pStyle w:val="a3"/>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Відсутність депутата на засіданнях ради та її органів, до яких його обрано, допускається лише з поважних причин.</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який не може взяти участі в одному чи кількох наступних засіданнях, повинен, із зазначенням причин, повідомити завчасно про це сільського голову , секретаря сільської ради, а в разі  неможливість взяти участь у засіданні постійної комісії - голову і комісії в такому ж порядку. У разі невиконання депутатом і вимоги він дає письмові пояснення з цього приводу.</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який вважає, що інший депутат допустив щодо його</w:t>
      </w:r>
      <w:r w:rsidRPr="00FC1AFD">
        <w:rPr>
          <w:rFonts w:ascii="Times New Roman" w:eastAsia="Times New Roman" w:hAnsi="Times New Roman" w:cs="Times New Roman"/>
          <w:color w:val="000000"/>
          <w:sz w:val="24"/>
          <w:szCs w:val="24"/>
          <w:lang w:val="uk-UA" w:eastAsia="ru-RU"/>
        </w:rPr>
        <w:t xml:space="preserve"> </w:t>
      </w:r>
      <w:r w:rsidRPr="00FC1AFD">
        <w:rPr>
          <w:rFonts w:ascii="Times New Roman" w:eastAsia="Times New Roman" w:hAnsi="Times New Roman" w:cs="Times New Roman"/>
          <w:color w:val="000000"/>
          <w:sz w:val="24"/>
          <w:szCs w:val="24"/>
          <w:lang w:val="uk-UA" w:eastAsia="uk-UA"/>
        </w:rPr>
        <w:t>неправильні дії, може звернутися до постійної комісії, в компетенції якої входить питання д</w:t>
      </w:r>
      <w:r w:rsidR="00FC1AFD">
        <w:rPr>
          <w:rFonts w:ascii="Times New Roman" w:eastAsia="Times New Roman" w:hAnsi="Times New Roman" w:cs="Times New Roman"/>
          <w:color w:val="000000"/>
          <w:sz w:val="24"/>
          <w:szCs w:val="24"/>
          <w:lang w:val="uk-UA" w:eastAsia="uk-UA"/>
        </w:rPr>
        <w:t>епутатської діяльності та етики.</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має право знайомитися з офіційними документами, зберігаються у відповідних органах місцевого самоврядування, робити виписки, копіювання цих документів.</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сільської ради періодично, але не рідше одного разу</w:t>
      </w:r>
      <w:r w:rsidR="00585E6B" w:rsidRPr="00FC1AFD">
        <w:rPr>
          <w:rFonts w:ascii="Times New Roman" w:eastAsia="Times New Roman" w:hAnsi="Times New Roman" w:cs="Times New Roman"/>
          <w:color w:val="000000"/>
          <w:sz w:val="24"/>
          <w:szCs w:val="24"/>
          <w:lang w:val="uk-UA" w:eastAsia="uk-UA"/>
        </w:rPr>
        <w:t xml:space="preserve"> </w:t>
      </w:r>
      <w:r w:rsidRPr="00FC1AFD">
        <w:rPr>
          <w:rFonts w:ascii="Times New Roman" w:eastAsia="Times New Roman" w:hAnsi="Times New Roman" w:cs="Times New Roman"/>
          <w:color w:val="000000"/>
          <w:sz w:val="24"/>
          <w:szCs w:val="24"/>
          <w:lang w:val="uk-UA" w:eastAsia="uk-UA"/>
        </w:rPr>
        <w:t xml:space="preserve"> в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місце ради перед виборцями.</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Звіт депутата сільської ради повинен містити відомості про його діяльність у раді та в її органах, до яких його обрано, а також про його роботу у виборчому окрузі, прийняті радою та її органа рішення, хід їх виконання, особисту участь в обговоренні, прийняття  та в організації виконання рішень ради, її органів, а також доручає  виборців свого виборчого округу.</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Звіт депутата сільської ради може бути проведено в будь-який час на вимогу зборів виборців за місцем проживання, трудової  діяльності або навчання, а також органів самоорганізації </w:t>
      </w:r>
      <w:r w:rsidRPr="00FC1AFD">
        <w:rPr>
          <w:rFonts w:ascii="Times New Roman" w:eastAsia="Times New Roman" w:hAnsi="Times New Roman" w:cs="Times New Roman"/>
          <w:color w:val="000000"/>
          <w:sz w:val="24"/>
          <w:szCs w:val="24"/>
          <w:lang w:val="uk-UA" w:eastAsia="ru-RU"/>
        </w:rPr>
        <w:t>населен</w:t>
      </w:r>
      <w:r w:rsidR="00410753" w:rsidRPr="00FC1AFD">
        <w:rPr>
          <w:rFonts w:ascii="Times New Roman" w:eastAsia="Times New Roman" w:hAnsi="Times New Roman" w:cs="Times New Roman"/>
          <w:color w:val="000000"/>
          <w:sz w:val="24"/>
          <w:szCs w:val="24"/>
          <w:lang w:val="uk-UA" w:eastAsia="ru-RU"/>
        </w:rPr>
        <w:t>ня.</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Депутат сільської ради не пізніш, як за сім днів повідом; виборців про час і місце проведення звіту через оголошення.</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зобов’язуються  сприяти депутатам сільської ради в організації їх звітів пер виборцями шляхом надання приміщень, </w:t>
      </w:r>
      <w:r w:rsidRPr="00FC1AFD">
        <w:rPr>
          <w:rFonts w:ascii="Times New Roman" w:eastAsia="Times New Roman" w:hAnsi="Times New Roman" w:cs="Times New Roman"/>
          <w:color w:val="000000"/>
          <w:sz w:val="24"/>
          <w:szCs w:val="24"/>
          <w:lang w:val="uk-UA" w:eastAsia="uk-UA"/>
        </w:rPr>
        <w:lastRenderedPageBreak/>
        <w:t>інформаційних та інших довідкових матеріалів, необхідних депутату сільської ради, прохання депутата здійснювати інші заходи, пов’язані проведенням його звіту перед виборцями.</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Депутат </w:t>
      </w:r>
      <w:r w:rsidRPr="00FC1AFD">
        <w:rPr>
          <w:rFonts w:ascii="Times New Roman" w:eastAsia="Times New Roman" w:hAnsi="Times New Roman" w:cs="Times New Roman"/>
          <w:bCs/>
          <w:color w:val="000000"/>
          <w:sz w:val="24"/>
          <w:szCs w:val="24"/>
          <w:lang w:val="uk-UA" w:eastAsia="uk-UA"/>
        </w:rPr>
        <w:t>сільської ради</w:t>
      </w:r>
      <w:r w:rsidRPr="00FC1AFD">
        <w:rPr>
          <w:rFonts w:ascii="Times New Roman" w:eastAsia="Times New Roman" w:hAnsi="Times New Roman" w:cs="Times New Roman"/>
          <w:b/>
          <w:bCs/>
          <w:color w:val="000000"/>
          <w:sz w:val="24"/>
          <w:szCs w:val="24"/>
          <w:lang w:val="uk-UA" w:eastAsia="uk-UA"/>
        </w:rPr>
        <w:t xml:space="preserve"> </w:t>
      </w:r>
      <w:r w:rsidRPr="00FC1AFD">
        <w:rPr>
          <w:rFonts w:ascii="Times New Roman" w:eastAsia="Times New Roman" w:hAnsi="Times New Roman" w:cs="Times New Roman"/>
          <w:color w:val="000000"/>
          <w:sz w:val="24"/>
          <w:szCs w:val="24"/>
          <w:lang w:val="uk-UA" w:eastAsia="uk-UA"/>
        </w:rPr>
        <w:t xml:space="preserve">інформує раду та її виконавчі органи про результати обговорення  його звіту, зауважень і пропозицій  висловлених </w:t>
      </w:r>
      <w:r w:rsidRPr="00FC1AFD">
        <w:rPr>
          <w:rFonts w:ascii="Times New Roman" w:eastAsia="Times New Roman" w:hAnsi="Times New Roman" w:cs="Times New Roman"/>
          <w:bCs/>
          <w:color w:val="000000"/>
          <w:sz w:val="24"/>
          <w:szCs w:val="24"/>
          <w:lang w:val="uk-UA" w:eastAsia="uk-UA"/>
        </w:rPr>
        <w:t>виборцями</w:t>
      </w:r>
      <w:r w:rsidRPr="00FC1AFD">
        <w:rPr>
          <w:rFonts w:ascii="Times New Roman" w:eastAsia="Times New Roman" w:hAnsi="Times New Roman" w:cs="Times New Roman"/>
          <w:b/>
          <w:bCs/>
          <w:color w:val="000000"/>
          <w:sz w:val="24"/>
          <w:szCs w:val="24"/>
          <w:lang w:val="uk-UA" w:eastAsia="uk-UA"/>
        </w:rPr>
        <w:t xml:space="preserve"> </w:t>
      </w:r>
      <w:r w:rsidRPr="00FC1AFD">
        <w:rPr>
          <w:rFonts w:ascii="Times New Roman" w:eastAsia="Times New Roman" w:hAnsi="Times New Roman" w:cs="Times New Roman"/>
          <w:color w:val="000000"/>
          <w:sz w:val="24"/>
          <w:szCs w:val="24"/>
          <w:lang w:val="uk-UA" w:eastAsia="uk-UA"/>
        </w:rPr>
        <w:t xml:space="preserve">на </w:t>
      </w:r>
      <w:r w:rsidRPr="00FC1AFD">
        <w:rPr>
          <w:rFonts w:ascii="Times New Roman" w:eastAsia="Times New Roman" w:hAnsi="Times New Roman" w:cs="Times New Roman"/>
          <w:bCs/>
          <w:color w:val="000000"/>
          <w:sz w:val="24"/>
          <w:szCs w:val="24"/>
          <w:lang w:val="uk-UA" w:eastAsia="uk-UA"/>
        </w:rPr>
        <w:t>адресу</w:t>
      </w:r>
      <w:r w:rsidRPr="00FC1AFD">
        <w:rPr>
          <w:rFonts w:ascii="Times New Roman" w:eastAsia="Times New Roman" w:hAnsi="Times New Roman" w:cs="Times New Roman"/>
          <w:b/>
          <w:bCs/>
          <w:color w:val="000000"/>
          <w:sz w:val="24"/>
          <w:szCs w:val="24"/>
          <w:lang w:val="uk-UA" w:eastAsia="uk-UA"/>
        </w:rPr>
        <w:t xml:space="preserve"> </w:t>
      </w:r>
      <w:r w:rsidRPr="00FC1AFD">
        <w:rPr>
          <w:rFonts w:ascii="Times New Roman" w:eastAsia="Times New Roman" w:hAnsi="Times New Roman" w:cs="Times New Roman"/>
          <w:color w:val="000000"/>
          <w:sz w:val="24"/>
          <w:szCs w:val="24"/>
          <w:lang w:val="uk-UA" w:eastAsia="uk-UA"/>
        </w:rPr>
        <w:t xml:space="preserve">ради та її органів, а також про  доручення, дані </w:t>
      </w:r>
      <w:r w:rsidRPr="00FC1AFD">
        <w:rPr>
          <w:rFonts w:ascii="Times New Roman" w:eastAsia="Times New Roman" w:hAnsi="Times New Roman" w:cs="Times New Roman"/>
          <w:bCs/>
          <w:color w:val="000000"/>
          <w:sz w:val="24"/>
          <w:szCs w:val="24"/>
          <w:lang w:val="uk-UA" w:eastAsia="uk-UA"/>
        </w:rPr>
        <w:t>депутатові</w:t>
      </w:r>
      <w:r w:rsidRPr="00FC1AFD">
        <w:rPr>
          <w:rFonts w:ascii="Times New Roman" w:eastAsia="Times New Roman" w:hAnsi="Times New Roman" w:cs="Times New Roman"/>
          <w:b/>
          <w:bCs/>
          <w:color w:val="000000"/>
          <w:sz w:val="24"/>
          <w:szCs w:val="24"/>
          <w:lang w:val="uk-UA" w:eastAsia="uk-UA"/>
        </w:rPr>
        <w:t xml:space="preserve"> </w:t>
      </w:r>
      <w:r w:rsidRPr="00FC1AFD">
        <w:rPr>
          <w:rFonts w:ascii="Times New Roman" w:eastAsia="Times New Roman" w:hAnsi="Times New Roman" w:cs="Times New Roman"/>
          <w:color w:val="000000"/>
          <w:sz w:val="24"/>
          <w:szCs w:val="24"/>
          <w:lang w:val="uk-UA" w:eastAsia="uk-UA"/>
        </w:rPr>
        <w:t>у зв'язку з його депутатською  діяльністю.</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Звіти і зустрічі депутатів сільської ради з виборцями висвітлюються  засобами масової інформації.</w:t>
      </w:r>
    </w:p>
    <w:p w:rsid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Депутат сільської ради розглядає пропозиції, заяви і скарги громадян, які надійшли до нього, вживає заходів до їх своєчасно обґрунтованого вирішення; вивчає </w:t>
      </w:r>
      <w:r w:rsidR="00FC1AFD">
        <w:rPr>
          <w:rFonts w:ascii="Times New Roman" w:eastAsia="Times New Roman" w:hAnsi="Times New Roman" w:cs="Times New Roman"/>
          <w:color w:val="000000"/>
          <w:sz w:val="24"/>
          <w:szCs w:val="24"/>
          <w:lang w:val="uk-UA" w:eastAsia="uk-UA"/>
        </w:rPr>
        <w:t>причини, які породжують скарги</w:t>
      </w:r>
      <w:r w:rsidRPr="00FC1AFD">
        <w:rPr>
          <w:rFonts w:ascii="Times New Roman" w:eastAsia="Times New Roman" w:hAnsi="Times New Roman" w:cs="Times New Roman"/>
          <w:color w:val="000000"/>
          <w:sz w:val="24"/>
          <w:szCs w:val="24"/>
          <w:lang w:val="uk-UA" w:eastAsia="uk-UA"/>
        </w:rPr>
        <w:t xml:space="preserve"> громадян, і вносить пропозиції щодо їх усунення до органів місцевого самоврядування, до місцевих органів виконавчої влади, підприємств, установ і організацій, об’єднань громад систематично веде прийом громадян.</w:t>
      </w:r>
    </w:p>
    <w:p w:rsidR="00FC1AFD" w:rsidRDefault="00410753"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Порядок відкликання депутата передбачений розділом V Закону України "Про статус депутатів місцевих рад".</w:t>
      </w:r>
    </w:p>
    <w:p w:rsidR="00811052" w:rsidRP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Підставами для відкликання виборцями обраного ними депутата  сільської ради можуть бути:</w:t>
      </w:r>
    </w:p>
    <w:p w:rsidR="00811052" w:rsidRPr="00FC1AFD" w:rsidRDefault="00811052" w:rsidP="00B62E64">
      <w:pPr>
        <w:pStyle w:val="a3"/>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val="uk-UA" w:eastAsia="ru-RU"/>
        </w:rPr>
      </w:pPr>
      <w:r w:rsidRPr="00FC1AFD">
        <w:rPr>
          <w:rFonts w:ascii="Times New Roman" w:eastAsia="Times New Roman" w:hAnsi="Times New Roman" w:cs="Times New Roman"/>
          <w:color w:val="000000"/>
          <w:sz w:val="24"/>
          <w:szCs w:val="24"/>
          <w:lang w:val="uk-UA" w:eastAsia="uk-UA"/>
        </w:rPr>
        <w:t>порушення депутатом сільської ради положень Конституції, законів України;</w:t>
      </w:r>
    </w:p>
    <w:p w:rsidR="00811052" w:rsidRPr="00FC1AFD" w:rsidRDefault="00811052" w:rsidP="00B62E64">
      <w:pPr>
        <w:pStyle w:val="a3"/>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val="uk-UA" w:eastAsia="ru-RU"/>
        </w:rPr>
      </w:pPr>
      <w:r w:rsidRPr="00FC1AFD">
        <w:rPr>
          <w:rFonts w:ascii="Times New Roman" w:eastAsia="Times New Roman" w:hAnsi="Times New Roman" w:cs="Times New Roman"/>
          <w:color w:val="000000"/>
          <w:sz w:val="24"/>
          <w:szCs w:val="24"/>
          <w:lang w:val="uk-UA" w:eastAsia="uk-UA"/>
        </w:rPr>
        <w:t>пропуск депутатом сільської ради протягом року більше половини пленарних засідань ради або засідань постійної комісії  невиконання ним без поважної причини рішень і доручень ради та  органів;</w:t>
      </w:r>
    </w:p>
    <w:p w:rsidR="00811052" w:rsidRPr="00FC1AFD" w:rsidRDefault="00811052" w:rsidP="00B62E64">
      <w:pPr>
        <w:pStyle w:val="a3"/>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val="uk-UA" w:eastAsia="ru-RU"/>
        </w:rPr>
      </w:pPr>
      <w:r w:rsidRPr="00FC1AFD">
        <w:rPr>
          <w:rFonts w:ascii="Times New Roman" w:eastAsia="Times New Roman" w:hAnsi="Times New Roman" w:cs="Times New Roman"/>
          <w:color w:val="000000"/>
          <w:sz w:val="24"/>
          <w:szCs w:val="24"/>
          <w:lang w:val="uk-UA" w:eastAsia="uk-UA"/>
        </w:rPr>
        <w:t>невідповідність практичної діяльності депутата сільської ради  основним принципам і положенням його передвиборної програми</w:t>
      </w:r>
      <w:r w:rsidR="00FC1AFD" w:rsidRPr="00FC1AFD">
        <w:rPr>
          <w:rFonts w:ascii="Times New Roman" w:eastAsia="Times New Roman" w:hAnsi="Times New Roman" w:cs="Times New Roman"/>
          <w:color w:val="000000"/>
          <w:sz w:val="24"/>
          <w:szCs w:val="24"/>
          <w:lang w:val="uk-UA" w:eastAsia="uk-UA"/>
        </w:rPr>
        <w:t>;</w:t>
      </w:r>
    </w:p>
    <w:p w:rsidR="00811052" w:rsidRPr="00FC1AFD" w:rsidRDefault="00811052" w:rsidP="00B62E64">
      <w:pPr>
        <w:pStyle w:val="a3"/>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val="uk-UA" w:eastAsia="ru-RU"/>
        </w:rPr>
      </w:pPr>
      <w:r w:rsidRPr="00FC1AFD">
        <w:rPr>
          <w:rFonts w:ascii="Times New Roman" w:eastAsia="Times New Roman" w:hAnsi="Times New Roman" w:cs="Times New Roman"/>
          <w:color w:val="000000"/>
          <w:sz w:val="24"/>
          <w:szCs w:val="24"/>
          <w:lang w:val="uk-UA" w:eastAsia="uk-UA"/>
        </w:rPr>
        <w:t>використання депутатського мандата в особистих чи корисливих  цілях</w:t>
      </w:r>
      <w:r w:rsidR="00FC1AFD" w:rsidRPr="00FC1AFD">
        <w:rPr>
          <w:rFonts w:ascii="Times New Roman" w:eastAsia="Times New Roman" w:hAnsi="Times New Roman" w:cs="Times New Roman"/>
          <w:color w:val="000000"/>
          <w:sz w:val="24"/>
          <w:szCs w:val="24"/>
          <w:lang w:val="uk-UA" w:eastAsia="uk-UA"/>
        </w:rPr>
        <w:t>;</w:t>
      </w:r>
    </w:p>
    <w:p w:rsidR="00FC1AFD" w:rsidRDefault="00811052" w:rsidP="00B62E64">
      <w:pPr>
        <w:pStyle w:val="a3"/>
        <w:numPr>
          <w:ilvl w:val="0"/>
          <w:numId w:val="9"/>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систематичне порушення депутатом сільської ради </w:t>
      </w:r>
      <w:r w:rsidRPr="00FC1AFD">
        <w:rPr>
          <w:rFonts w:ascii="Times New Roman" w:eastAsia="Times New Roman" w:hAnsi="Times New Roman" w:cs="Times New Roman"/>
          <w:color w:val="000000"/>
          <w:sz w:val="24"/>
          <w:szCs w:val="24"/>
          <w:lang w:val="uk-UA" w:eastAsia="ru-RU"/>
        </w:rPr>
        <w:t xml:space="preserve">норми  </w:t>
      </w:r>
      <w:r w:rsidRPr="00FC1AFD">
        <w:rPr>
          <w:rFonts w:ascii="Times New Roman" w:eastAsia="Times New Roman" w:hAnsi="Times New Roman" w:cs="Times New Roman"/>
          <w:color w:val="000000"/>
          <w:sz w:val="24"/>
          <w:szCs w:val="24"/>
          <w:lang w:val="uk-UA" w:eastAsia="uk-UA"/>
        </w:rPr>
        <w:t>депутатської етики.</w:t>
      </w:r>
    </w:p>
    <w:p w:rsidR="00811052" w:rsidRPr="00FC1AFD" w:rsidRDefault="00811052" w:rsidP="00FC1AFD">
      <w:pPr>
        <w:pStyle w:val="a3"/>
        <w:numPr>
          <w:ilvl w:val="1"/>
          <w:numId w:val="8"/>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Виборці мають право порушувати питання про відкликання  депутата сільської ради також за інших підстав, які  вважатимуть суттєвими.</w:t>
      </w:r>
    </w:p>
    <w:p w:rsidR="00811052" w:rsidRPr="00FC1AFD" w:rsidRDefault="00811052" w:rsidP="00FC1AFD">
      <w:pPr>
        <w:spacing w:after="0" w:line="240" w:lineRule="auto"/>
        <w:jc w:val="both"/>
        <w:rPr>
          <w:rFonts w:ascii="Times New Roman" w:eastAsia="Times New Roman" w:hAnsi="Times New Roman" w:cs="Times New Roman"/>
          <w:sz w:val="24"/>
          <w:szCs w:val="24"/>
          <w:lang w:val="uk-UA" w:eastAsia="ru-RU"/>
        </w:rPr>
      </w:pPr>
      <w:r w:rsidRPr="00FC1AFD">
        <w:rPr>
          <w:rFonts w:ascii="Times New Roman" w:eastAsia="Times New Roman" w:hAnsi="Times New Roman" w:cs="Times New Roman"/>
          <w:b/>
          <w:bCs/>
          <w:color w:val="000000"/>
          <w:sz w:val="24"/>
          <w:szCs w:val="24"/>
          <w:lang w:val="uk-UA" w:eastAsia="uk-UA"/>
        </w:rPr>
        <w:t>Глава II. Депутатські групи, фракції депутатів сільської ради.</w:t>
      </w:r>
    </w:p>
    <w:p w:rsidR="00811052" w:rsidRPr="00FC1AFD" w:rsidRDefault="00811052" w:rsidP="00FC1AFD">
      <w:pPr>
        <w:spacing w:after="0" w:line="240" w:lineRule="auto"/>
        <w:jc w:val="both"/>
        <w:rPr>
          <w:rFonts w:ascii="Times New Roman" w:eastAsia="Times New Roman" w:hAnsi="Times New Roman" w:cs="Times New Roman"/>
          <w:b/>
          <w:bCs/>
          <w:color w:val="000000"/>
          <w:sz w:val="24"/>
          <w:szCs w:val="24"/>
          <w:lang w:val="uk-UA" w:eastAsia="uk-UA"/>
        </w:rPr>
      </w:pPr>
      <w:r w:rsidRPr="00FC1AFD">
        <w:rPr>
          <w:rFonts w:ascii="Times New Roman" w:eastAsia="Times New Roman" w:hAnsi="Times New Roman" w:cs="Times New Roman"/>
          <w:b/>
          <w:bCs/>
          <w:color w:val="000000"/>
          <w:sz w:val="24"/>
          <w:szCs w:val="24"/>
          <w:lang w:val="uk-UA" w:eastAsia="uk-UA"/>
        </w:rPr>
        <w:t>Стаття</w:t>
      </w:r>
      <w:r w:rsidR="00585E6B" w:rsidRPr="00FC1AFD">
        <w:rPr>
          <w:rFonts w:ascii="Times New Roman" w:eastAsia="Times New Roman" w:hAnsi="Times New Roman" w:cs="Times New Roman"/>
          <w:b/>
          <w:bCs/>
          <w:color w:val="000000"/>
          <w:sz w:val="24"/>
          <w:szCs w:val="24"/>
          <w:lang w:val="uk-UA" w:eastAsia="uk-UA"/>
        </w:rPr>
        <w:t xml:space="preserve"> 56.</w:t>
      </w:r>
      <w:r w:rsidRPr="00FC1AFD">
        <w:rPr>
          <w:rFonts w:ascii="Times New Roman" w:eastAsia="Times New Roman" w:hAnsi="Times New Roman" w:cs="Times New Roman"/>
          <w:b/>
          <w:bCs/>
          <w:color w:val="000000"/>
          <w:sz w:val="24"/>
          <w:szCs w:val="24"/>
          <w:lang w:val="uk-UA" w:eastAsia="uk-UA"/>
        </w:rPr>
        <w:tab/>
        <w:t>Депутатські групи</w:t>
      </w:r>
    </w:p>
    <w:p w:rsidR="00B62E64" w:rsidRDefault="00811052" w:rsidP="00B62E64">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Для спільної роботи по здійсненню депутатських повноважені</w:t>
      </w:r>
      <w:r w:rsidR="00B62E64">
        <w:rPr>
          <w:rFonts w:ascii="Times New Roman" w:eastAsia="Times New Roman" w:hAnsi="Times New Roman" w:cs="Times New Roman"/>
          <w:color w:val="000000"/>
          <w:sz w:val="24"/>
          <w:szCs w:val="24"/>
          <w:lang w:val="uk-UA" w:eastAsia="uk-UA"/>
        </w:rPr>
        <w:t xml:space="preserve"> </w:t>
      </w:r>
      <w:r w:rsidRPr="00B62E64">
        <w:rPr>
          <w:rFonts w:ascii="Times New Roman" w:eastAsia="Times New Roman" w:hAnsi="Times New Roman" w:cs="Times New Roman"/>
          <w:color w:val="000000"/>
          <w:sz w:val="24"/>
          <w:szCs w:val="24"/>
          <w:lang w:val="uk-UA" w:eastAsia="uk-UA"/>
        </w:rPr>
        <w:t>виборчих округах депутати сільської ради можуть на основі взаємної згоди об’єднуватися в депутатські групи.</w:t>
      </w:r>
    </w:p>
    <w:p w:rsidR="00B62E64" w:rsidRDefault="00811052" w:rsidP="00B62E64">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Депутати сільської ради об’єднуються в депутатські групи єдністю території їх виборчих округів, спільністю проблем, які вони  вирішують, або іншими  ознаками.</w:t>
      </w:r>
    </w:p>
    <w:p w:rsidR="00B62E64" w:rsidRDefault="00410753" w:rsidP="00B62E64">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Повноваження депутатських груп є похідними від повноважень  депутата місцевої  ради передбачених Законом України "Про статус  депутатів місцевих рад"</w:t>
      </w:r>
    </w:p>
    <w:p w:rsidR="00B62E64" w:rsidRDefault="00811052" w:rsidP="00FC1AFD">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Членство депутата сільської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B62E64" w:rsidRDefault="00811052" w:rsidP="00FC1AFD">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Депутатська група може бути утворена в будь-який час протягом  строку повноважень ради даного скликання за рішенням зборів депутатів сільської ради, які виявили бажання увійти до її складу, Депутатська група складається не менш як із п’яти депутатів сільської ради.</w:t>
      </w:r>
    </w:p>
    <w:p w:rsidR="00B62E64" w:rsidRDefault="00811052" w:rsidP="00FC1AFD">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Депутати сільської ради, які входять до складу депутатської групи  обирають особу, яка очолює депутатську групу.</w:t>
      </w:r>
    </w:p>
    <w:p w:rsidR="00B62E64" w:rsidRDefault="00811052" w:rsidP="00FC1AFD">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Депутатська група може бути утворена в будь-який час протягом  строку повноважень ради даного скликання за рішенням депутатів  сільської ради, які виявили бажання увійти до її складу.</w:t>
      </w:r>
    </w:p>
    <w:p w:rsidR="00B62E64" w:rsidRDefault="00811052" w:rsidP="00FC1AFD">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Депутатські групи можуть утворюватися на визначений ними період, але не більше ніж на строк повноважень сільської ради.</w:t>
      </w:r>
    </w:p>
    <w:p w:rsidR="00B62E64" w:rsidRDefault="00811052" w:rsidP="00FC1AFD">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Організація діяльності депутатських груп визначається сільською радою.</w:t>
      </w:r>
    </w:p>
    <w:p w:rsidR="00811052" w:rsidRPr="00B62E64" w:rsidRDefault="00811052" w:rsidP="00FC1AFD">
      <w:pPr>
        <w:pStyle w:val="a3"/>
        <w:numPr>
          <w:ilvl w:val="1"/>
          <w:numId w:val="10"/>
        </w:numPr>
        <w:tabs>
          <w:tab w:val="left" w:pos="567"/>
        </w:tabs>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Діяльність депутатської групи припиняється:</w:t>
      </w:r>
    </w:p>
    <w:p w:rsidR="00811052" w:rsidRPr="00FC1AFD" w:rsidRDefault="00585E6B" w:rsidP="00FC1AFD">
      <w:pPr>
        <w:spacing w:after="0" w:line="240" w:lineRule="auto"/>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 </w:t>
      </w:r>
      <w:r w:rsidR="00811052" w:rsidRPr="00FC1AFD">
        <w:rPr>
          <w:rFonts w:ascii="Times New Roman" w:eastAsia="Times New Roman" w:hAnsi="Times New Roman" w:cs="Times New Roman"/>
          <w:color w:val="000000"/>
          <w:sz w:val="24"/>
          <w:szCs w:val="24"/>
          <w:lang w:val="uk-UA" w:eastAsia="uk-UA"/>
        </w:rPr>
        <w:t>у разі, якщо її чисельність стає меншою, ніж п’ять депутатів;</w:t>
      </w:r>
    </w:p>
    <w:p w:rsidR="00811052" w:rsidRPr="00FC1AFD" w:rsidRDefault="00585E6B" w:rsidP="00FC1AFD">
      <w:pPr>
        <w:spacing w:after="0" w:line="240" w:lineRule="auto"/>
        <w:jc w:val="both"/>
        <w:rPr>
          <w:rFonts w:ascii="Times New Roman" w:eastAsia="Times New Roman" w:hAnsi="Times New Roman" w:cs="Times New Roman"/>
          <w:color w:val="000000"/>
          <w:sz w:val="24"/>
          <w:szCs w:val="24"/>
          <w:lang w:val="uk-UA" w:eastAsia="uk-UA"/>
        </w:rPr>
      </w:pPr>
      <w:r w:rsidRPr="00FC1AFD">
        <w:rPr>
          <w:rFonts w:ascii="Times New Roman" w:eastAsia="Times New Roman" w:hAnsi="Times New Roman" w:cs="Times New Roman"/>
          <w:color w:val="000000"/>
          <w:sz w:val="24"/>
          <w:szCs w:val="24"/>
          <w:lang w:val="uk-UA" w:eastAsia="uk-UA"/>
        </w:rPr>
        <w:t xml:space="preserve">- </w:t>
      </w:r>
      <w:r w:rsidR="00811052" w:rsidRPr="00FC1AFD">
        <w:rPr>
          <w:rFonts w:ascii="Times New Roman" w:eastAsia="Times New Roman" w:hAnsi="Times New Roman" w:cs="Times New Roman"/>
          <w:color w:val="000000"/>
          <w:sz w:val="24"/>
          <w:szCs w:val="24"/>
          <w:lang w:val="uk-UA" w:eastAsia="uk-UA"/>
        </w:rPr>
        <w:t>у разі прийняття депутатами сільської ради, які входять до складу, рішення про розпуск депутатської групи;</w:t>
      </w:r>
    </w:p>
    <w:p w:rsidR="00B62E64" w:rsidRDefault="00585E6B" w:rsidP="00B62E64">
      <w:pPr>
        <w:spacing w:after="0" w:line="240" w:lineRule="auto"/>
        <w:jc w:val="both"/>
        <w:rPr>
          <w:rFonts w:ascii="Times New Roman" w:eastAsia="Times New Roman" w:hAnsi="Times New Roman" w:cs="Times New Roman"/>
          <w:sz w:val="24"/>
          <w:szCs w:val="24"/>
          <w:lang w:val="uk-UA" w:eastAsia="ru-RU"/>
        </w:rPr>
      </w:pPr>
      <w:r w:rsidRPr="00FC1AFD">
        <w:rPr>
          <w:rFonts w:ascii="Times New Roman" w:eastAsia="Times New Roman" w:hAnsi="Times New Roman" w:cs="Times New Roman"/>
          <w:color w:val="000000"/>
          <w:sz w:val="24"/>
          <w:szCs w:val="24"/>
          <w:lang w:val="uk-UA" w:eastAsia="uk-UA"/>
        </w:rPr>
        <w:t xml:space="preserve">- </w:t>
      </w:r>
      <w:r w:rsidR="00811052" w:rsidRPr="00FC1AFD">
        <w:rPr>
          <w:rFonts w:ascii="Times New Roman" w:eastAsia="Times New Roman" w:hAnsi="Times New Roman" w:cs="Times New Roman"/>
          <w:color w:val="000000"/>
          <w:sz w:val="24"/>
          <w:szCs w:val="24"/>
          <w:lang w:val="uk-UA" w:eastAsia="uk-UA"/>
        </w:rPr>
        <w:t>після закінчення строку, на який депутати сільської ради об’єдналися в депутатську групу, або строку повноважень сільської ради.</w:t>
      </w:r>
    </w:p>
    <w:p w:rsidR="00B62E64" w:rsidRPr="00B62E64" w:rsidRDefault="00811052" w:rsidP="00B62E64">
      <w:pPr>
        <w:pStyle w:val="a3"/>
        <w:numPr>
          <w:ilvl w:val="1"/>
          <w:numId w:val="10"/>
        </w:numPr>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Рада сприяє діяльності зареєстрованих нею депутатських груп і може заслуховувати повідомлення про їх діяльність.</w:t>
      </w:r>
    </w:p>
    <w:p w:rsidR="00811052" w:rsidRPr="00B62E64" w:rsidRDefault="00811052" w:rsidP="00B62E64">
      <w:pPr>
        <w:pStyle w:val="a3"/>
        <w:numPr>
          <w:ilvl w:val="1"/>
          <w:numId w:val="10"/>
        </w:numPr>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Інші питання діяльності депутатських груп визначаються ц</w:t>
      </w:r>
      <w:r w:rsidRPr="00B62E64">
        <w:rPr>
          <w:rFonts w:ascii="Times New Roman" w:eastAsia="Times New Roman" w:hAnsi="Times New Roman" w:cs="Times New Roman"/>
          <w:color w:val="000000"/>
          <w:sz w:val="24"/>
          <w:szCs w:val="24"/>
          <w:lang w:val="uk-UA" w:eastAsia="ru-RU"/>
        </w:rPr>
        <w:t xml:space="preserve">им </w:t>
      </w:r>
      <w:r w:rsidRPr="00B62E64">
        <w:rPr>
          <w:rFonts w:ascii="Times New Roman" w:eastAsia="Times New Roman" w:hAnsi="Times New Roman" w:cs="Times New Roman"/>
          <w:color w:val="000000"/>
          <w:sz w:val="24"/>
          <w:szCs w:val="24"/>
          <w:lang w:val="uk-UA" w:eastAsia="uk-UA"/>
        </w:rPr>
        <w:t>Регламентом.</w:t>
      </w:r>
    </w:p>
    <w:p w:rsidR="00811052" w:rsidRPr="00FC1AFD" w:rsidRDefault="00811052" w:rsidP="00FC1AFD">
      <w:pPr>
        <w:spacing w:after="0" w:line="240" w:lineRule="auto"/>
        <w:jc w:val="both"/>
        <w:rPr>
          <w:rFonts w:ascii="Times New Roman" w:eastAsia="Times New Roman" w:hAnsi="Times New Roman" w:cs="Times New Roman"/>
          <w:sz w:val="24"/>
          <w:szCs w:val="24"/>
          <w:lang w:val="uk-UA" w:eastAsia="ru-RU"/>
        </w:rPr>
      </w:pPr>
      <w:r w:rsidRPr="00FC1AFD">
        <w:rPr>
          <w:rFonts w:ascii="Times New Roman" w:eastAsia="Times New Roman" w:hAnsi="Times New Roman" w:cs="Times New Roman"/>
          <w:b/>
          <w:bCs/>
          <w:color w:val="000000"/>
          <w:sz w:val="24"/>
          <w:szCs w:val="24"/>
          <w:lang w:val="uk-UA" w:eastAsia="uk-UA"/>
        </w:rPr>
        <w:t>Депутатські фракції</w:t>
      </w:r>
    </w:p>
    <w:p w:rsidR="00B62E64" w:rsidRDefault="00811052" w:rsidP="00FC1AFD">
      <w:pPr>
        <w:pStyle w:val="a3"/>
        <w:numPr>
          <w:ilvl w:val="1"/>
          <w:numId w:val="10"/>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Депутатські фракції сільської ради формуються на партійній основі депутатами сільської ради в кількості не менше  трьох депутатів..</w:t>
      </w:r>
    </w:p>
    <w:p w:rsidR="00B62E64" w:rsidRDefault="00811052" w:rsidP="00FC1AFD">
      <w:pPr>
        <w:pStyle w:val="a3"/>
        <w:numPr>
          <w:ilvl w:val="1"/>
          <w:numId w:val="10"/>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lastRenderedPageBreak/>
        <w:t xml:space="preserve">Депутатські фракції можуть утворюватися на визначений </w:t>
      </w:r>
      <w:r w:rsidRPr="00B62E64">
        <w:rPr>
          <w:rFonts w:ascii="Times New Roman" w:eastAsia="Times New Roman" w:hAnsi="Times New Roman" w:cs="Times New Roman"/>
          <w:color w:val="000000"/>
          <w:sz w:val="24"/>
          <w:szCs w:val="24"/>
          <w:lang w:val="uk-UA" w:eastAsia="ru-RU"/>
        </w:rPr>
        <w:t xml:space="preserve">ними </w:t>
      </w:r>
      <w:r w:rsidRPr="00B62E64">
        <w:rPr>
          <w:rFonts w:ascii="Times New Roman" w:eastAsia="Times New Roman" w:hAnsi="Times New Roman" w:cs="Times New Roman"/>
          <w:color w:val="000000"/>
          <w:sz w:val="24"/>
          <w:szCs w:val="24"/>
          <w:lang w:val="uk-UA" w:eastAsia="uk-UA"/>
        </w:rPr>
        <w:t>період, але не більше, ніж на строк повноважень сільської ради.</w:t>
      </w:r>
    </w:p>
    <w:p w:rsidR="00B62E64" w:rsidRDefault="00811052" w:rsidP="00FC1AFD">
      <w:pPr>
        <w:pStyle w:val="a3"/>
        <w:numPr>
          <w:ilvl w:val="1"/>
          <w:numId w:val="10"/>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Порядок вступу до фракції та виходу з неї визначається самою фракцією.</w:t>
      </w:r>
    </w:p>
    <w:p w:rsidR="00B62E64" w:rsidRDefault="00811052" w:rsidP="00FC1AFD">
      <w:pPr>
        <w:pStyle w:val="a3"/>
        <w:numPr>
          <w:ilvl w:val="1"/>
          <w:numId w:val="10"/>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Депутат сільської ради може входити до складу лише одної  фракції. Рішення про об’єднання депутатів у фракцію доводити до відома депутатів сільської ради головуючим на пленарне засіданні ради.</w:t>
      </w:r>
    </w:p>
    <w:p w:rsidR="00B62E64" w:rsidRDefault="00811052" w:rsidP="00FC1AFD">
      <w:pPr>
        <w:pStyle w:val="a3"/>
        <w:numPr>
          <w:ilvl w:val="1"/>
          <w:numId w:val="10"/>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Після відповідного оформлення матеріалів про утворення депутатської фракції головуючий на пленарному засіданні сільської ради інформує депутатів сільської ради про реєстрацію та депутатської фракції, її кількісний  склад.</w:t>
      </w:r>
    </w:p>
    <w:p w:rsidR="00811052" w:rsidRPr="00B62E64" w:rsidRDefault="00811052" w:rsidP="00FC1AFD">
      <w:pPr>
        <w:pStyle w:val="a3"/>
        <w:numPr>
          <w:ilvl w:val="1"/>
          <w:numId w:val="10"/>
        </w:numPr>
        <w:spacing w:after="0" w:line="240" w:lineRule="auto"/>
        <w:ind w:left="0" w:firstLine="0"/>
        <w:jc w:val="both"/>
        <w:rPr>
          <w:rFonts w:ascii="Times New Roman" w:eastAsia="Times New Roman" w:hAnsi="Times New Roman" w:cs="Times New Roman"/>
          <w:color w:val="000000"/>
          <w:sz w:val="24"/>
          <w:szCs w:val="24"/>
          <w:lang w:val="uk-UA" w:eastAsia="uk-UA"/>
        </w:rPr>
      </w:pPr>
      <w:r w:rsidRPr="00B62E64">
        <w:rPr>
          <w:rFonts w:ascii="Times New Roman" w:eastAsia="Times New Roman" w:hAnsi="Times New Roman" w:cs="Times New Roman"/>
          <w:color w:val="000000"/>
          <w:sz w:val="24"/>
          <w:szCs w:val="24"/>
          <w:lang w:val="uk-UA" w:eastAsia="uk-UA"/>
        </w:rPr>
        <w:t>Інші питання створення та діяльності депутатських фракцій визначаються цим Регламентом.</w:t>
      </w:r>
    </w:p>
    <w:p w:rsidR="00811052" w:rsidRPr="00FC1AFD" w:rsidRDefault="00811052" w:rsidP="00FC1AFD">
      <w:pPr>
        <w:spacing w:after="0" w:line="240" w:lineRule="auto"/>
        <w:jc w:val="both"/>
        <w:rPr>
          <w:rFonts w:ascii="Times New Roman" w:eastAsia="Times New Roman" w:hAnsi="Times New Roman" w:cs="Times New Roman"/>
          <w:sz w:val="24"/>
          <w:szCs w:val="24"/>
          <w:lang w:val="uk-UA" w:eastAsia="ru-RU"/>
        </w:rPr>
      </w:pPr>
      <w:bookmarkStart w:id="1" w:name="bookmark0"/>
      <w:r w:rsidRPr="00FC1AFD">
        <w:rPr>
          <w:rFonts w:ascii="Times New Roman" w:eastAsia="Times New Roman" w:hAnsi="Times New Roman" w:cs="Times New Roman"/>
          <w:b/>
          <w:bCs/>
          <w:color w:val="000000"/>
          <w:sz w:val="24"/>
          <w:szCs w:val="24"/>
          <w:lang w:val="uk-UA" w:eastAsia="uk-UA"/>
        </w:rPr>
        <w:t xml:space="preserve">Глава </w:t>
      </w:r>
      <w:r w:rsidR="00815CD8" w:rsidRPr="00FC1AFD">
        <w:rPr>
          <w:rFonts w:ascii="Times New Roman" w:eastAsia="Times New Roman" w:hAnsi="Times New Roman" w:cs="Times New Roman"/>
          <w:b/>
          <w:bCs/>
          <w:color w:val="000000"/>
          <w:sz w:val="24"/>
          <w:szCs w:val="24"/>
          <w:lang w:val="uk-UA" w:eastAsia="uk-UA"/>
        </w:rPr>
        <w:t>ІІІ</w:t>
      </w:r>
      <w:r w:rsidRPr="00FC1AFD">
        <w:rPr>
          <w:rFonts w:ascii="Times New Roman" w:eastAsia="Times New Roman" w:hAnsi="Times New Roman" w:cs="Times New Roman"/>
          <w:b/>
          <w:bCs/>
          <w:color w:val="000000"/>
          <w:sz w:val="24"/>
          <w:szCs w:val="24"/>
          <w:lang w:val="uk-UA" w:eastAsia="uk-UA"/>
        </w:rPr>
        <w:t>. Постійні комісії сільської ради.</w:t>
      </w:r>
      <w:bookmarkEnd w:id="1"/>
    </w:p>
    <w:p w:rsidR="00585E6B" w:rsidRPr="00FC1AFD" w:rsidRDefault="00811052" w:rsidP="00FC1AFD">
      <w:pPr>
        <w:spacing w:after="0" w:line="240" w:lineRule="auto"/>
        <w:jc w:val="both"/>
        <w:rPr>
          <w:rFonts w:ascii="Times New Roman" w:eastAsia="Times New Roman" w:hAnsi="Times New Roman" w:cs="Times New Roman"/>
          <w:b/>
          <w:bCs/>
          <w:color w:val="000000"/>
          <w:sz w:val="24"/>
          <w:szCs w:val="24"/>
          <w:lang w:val="uk-UA" w:eastAsia="uk-UA"/>
        </w:rPr>
      </w:pPr>
      <w:r w:rsidRPr="00FC1AFD">
        <w:rPr>
          <w:rFonts w:ascii="Times New Roman" w:eastAsia="Times New Roman" w:hAnsi="Times New Roman" w:cs="Times New Roman"/>
          <w:b/>
          <w:bCs/>
          <w:color w:val="000000"/>
          <w:sz w:val="24"/>
          <w:szCs w:val="24"/>
          <w:lang w:val="uk-UA" w:eastAsia="uk-UA"/>
        </w:rPr>
        <w:t xml:space="preserve">Стаття </w:t>
      </w:r>
      <w:r w:rsidR="00585E6B" w:rsidRPr="00FC1AFD">
        <w:rPr>
          <w:rFonts w:ascii="Times New Roman" w:eastAsia="Times New Roman" w:hAnsi="Times New Roman" w:cs="Times New Roman"/>
          <w:b/>
          <w:bCs/>
          <w:color w:val="000000"/>
          <w:sz w:val="24"/>
          <w:szCs w:val="24"/>
          <w:lang w:val="uk-UA" w:eastAsia="uk-UA"/>
        </w:rPr>
        <w:t>57.Загальні умови створення постійних комісій сільської ради</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Повноваження постійних комісій сільської  ради визначаються Конституцією України Законом України "Про місце самоврядування в Україні", цим Регламентом та П</w:t>
      </w:r>
      <w:r w:rsidR="00B62E64" w:rsidRPr="00B62E64">
        <w:rPr>
          <w:rFonts w:ascii="Times New Roman" w:eastAsia="Times New Roman" w:hAnsi="Times New Roman" w:cs="Times New Roman"/>
          <w:color w:val="000000"/>
          <w:sz w:val="24"/>
          <w:szCs w:val="24"/>
          <w:lang w:val="uk-UA" w:eastAsia="uk-UA"/>
        </w:rPr>
        <w:t>оложенням про  постійні комісії</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Постійні комісії  сільської  ради є органами ради, що обираються з числа її депутатів для вивчення, попереднього розгляду підготовки питань, які  належать до її відання, здійснення контролю за виконанням рішень  ради, її виконавчого органу.</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 xml:space="preserve">Постійні </w:t>
      </w:r>
      <w:r w:rsidRPr="00B62E64">
        <w:rPr>
          <w:rFonts w:ascii="Times New Roman" w:eastAsia="Times New Roman" w:hAnsi="Times New Roman" w:cs="Times New Roman"/>
          <w:color w:val="000000"/>
          <w:sz w:val="24"/>
          <w:szCs w:val="24"/>
          <w:lang w:val="uk-UA" w:eastAsia="ru-RU"/>
        </w:rPr>
        <w:t xml:space="preserve">комісії  </w:t>
      </w:r>
      <w:r w:rsidRPr="00B62E64">
        <w:rPr>
          <w:rFonts w:ascii="Times New Roman" w:eastAsia="Times New Roman" w:hAnsi="Times New Roman" w:cs="Times New Roman"/>
          <w:color w:val="000000"/>
          <w:sz w:val="24"/>
          <w:szCs w:val="24"/>
          <w:lang w:val="uk-UA" w:eastAsia="uk-UA"/>
        </w:rPr>
        <w:t xml:space="preserve">обираються радою на строк її повноважень у складі голови і членів комісій. Всі інші питання структури </w:t>
      </w:r>
      <w:r w:rsidRPr="00B62E64">
        <w:rPr>
          <w:rFonts w:ascii="Times New Roman" w:eastAsia="Times New Roman" w:hAnsi="Times New Roman" w:cs="Times New Roman"/>
          <w:color w:val="000000"/>
          <w:sz w:val="24"/>
          <w:szCs w:val="24"/>
          <w:lang w:val="uk-UA" w:eastAsia="ru-RU"/>
        </w:rPr>
        <w:t xml:space="preserve">комісій  </w:t>
      </w:r>
      <w:r w:rsidRPr="00B62E64">
        <w:rPr>
          <w:rFonts w:ascii="Times New Roman" w:eastAsia="Times New Roman" w:hAnsi="Times New Roman" w:cs="Times New Roman"/>
          <w:color w:val="000000"/>
          <w:sz w:val="24"/>
          <w:szCs w:val="24"/>
          <w:lang w:val="uk-UA" w:eastAsia="uk-UA"/>
        </w:rPr>
        <w:t>вирішуються відповідною комісією.</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До складу постійних комісій не можуть бути обрані сільський  голова та секретар сільської  ради.</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Постійні комісії за дорученням ради,або за власною ініціативою розглядають проекти програм соціально - економічного,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 - культурного  будівництва, інші питання, які вносяться на розгляд  ради, розробляються проекти рішень ради та готують висновки з цих питань, виступають на сесіях ради з доповідями і співдоповідями.</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Постійні комісії  попередньо розглядають  кандидатури осіб, які пропонуються для обрання, затвердження, призначення  а також погодження  радою, готують висновки з цих питань.</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Постійні комісії за дорученням ради, сільського голови, секретаря сільської ради або за власною ініціативою вивчають діяльність підзвітних і підконтрольних раді органів, а також  питань, віднесених до відання ради, підприємств, установ , організацій, їх філіалів і відділень незалежно від форм власності та їх посадових осіб, подають за результатами перевірки рекомендації на розгляд сільського голови, а в необхідних випадках – на розгляд ради, здійснюють контроль за виконанням рішень ради.</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Постійні комісії у питаннях, які належать до їх відання, та порядку, визначеному законом, мають право отримувати від керівників органів, підприємств, установ, організацій та їх філіалів відділень необхідні матеріали і документи.</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Організація роботи постійної комісії ради покладається на голову постійної комісії. Голова комісії скликає і веде засідання комісії, дає доручення членам комісії, представляє комісію у відносинах між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секретар комісії.</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Орієнтовний порядок денний засідання постійної комісії сільської ради разом з необхідними матеріалами доводиться до відому членів відповідної постійної комісії ради в день роботи комісії.</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Засідання постійної комісії скликається в міру необхідності правомочним, якщо в ньому бере участь більше як половина загального складу комісії.</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секретарем комісії. Протоколи засідань комісії підписуються головою і секретарем комісії. </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 xml:space="preserve">Постійна комісія для вивчення питань, розробки проектів рішень  ради може створювати підготовчі комісії і робочі групи, залученням представників громадськості, вчених і спеціалістів. </w:t>
      </w:r>
      <w:r w:rsidRPr="00B62E64">
        <w:rPr>
          <w:rFonts w:ascii="Times New Roman" w:eastAsia="Times New Roman" w:hAnsi="Times New Roman" w:cs="Times New Roman"/>
          <w:color w:val="000000"/>
          <w:sz w:val="24"/>
          <w:szCs w:val="24"/>
          <w:lang w:val="uk-UA" w:eastAsia="uk-UA"/>
        </w:rPr>
        <w:lastRenderedPageBreak/>
        <w:t>Питання, які належать до відання кількох постійних комісій, ініціативою комісій, а також за дорученням ради, її голови можуть розглядатися постійними  комісіями спільно.</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Висновки і рекомендації, прийняті постійними комісіями на спільних засіданнях, підписуються головами відповідних постійних  комісій.</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На кожному засіданні ведеться протокол. У протоколі вказується  номер протоколу, дата, час і місце проведення засідання, список  присутніх членів комісії і запрошених, порядок денний засідань суть обговорення, результати голосування з питань порядку  денного, прийняті рішення, рекомендації, висновки. До протоколу  додаються довідки, особлива думка членів комісії, що голосували  проти або утрималися від голосування.</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 xml:space="preserve">Члени постійної комісії зобов'язані брати участь у роботі постійної  комісії, робочих групах, у розробці проектів рішень, готувати  висновки і рекомендації для розгляду на засіданні комісії виконувати інші доручення комісії, сприяти проведенню в життя </w:t>
      </w:r>
      <w:r w:rsidRPr="00B62E64">
        <w:rPr>
          <w:rFonts w:ascii="Times New Roman" w:eastAsia="Times New Roman" w:hAnsi="Times New Roman" w:cs="Times New Roman"/>
          <w:b/>
          <w:bCs/>
          <w:color w:val="000000"/>
          <w:spacing w:val="10"/>
          <w:sz w:val="24"/>
          <w:szCs w:val="24"/>
          <w:lang w:val="uk-UA" w:eastAsia="uk-UA"/>
        </w:rPr>
        <w:t xml:space="preserve"> </w:t>
      </w:r>
      <w:r w:rsidRPr="00B62E64">
        <w:rPr>
          <w:rFonts w:ascii="Times New Roman" w:eastAsia="Times New Roman" w:hAnsi="Times New Roman" w:cs="Times New Roman"/>
          <w:color w:val="000000"/>
          <w:sz w:val="24"/>
          <w:szCs w:val="24"/>
          <w:lang w:val="uk-UA" w:eastAsia="uk-UA"/>
        </w:rPr>
        <w:t>прийнятих нею рішень, здійснювати контроль за їх виконанням.</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Члени постійної комісії мають право: вносити пропозиції про  розгляд на засіданні комісії будь-якого питання, що належить до відання, а також брати участь в обговоренні та прийнятті рішень рекомендацій, пропозицій, висновків, викласти свою окрему думку як додаток до рішення, рекомендації чи висновку комісії.</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Організаційно-технічне обслуговування діяльності постійних  комісій забезпечує секретар сільської ради.</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Депутати працюють у постійних комісіях на громадських засада:</w:t>
      </w:r>
    </w:p>
    <w:p w:rsidR="00B62E64"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 xml:space="preserve">Постійні   комісії </w:t>
      </w:r>
      <w:r w:rsidRPr="00B62E64">
        <w:rPr>
          <w:rFonts w:ascii="Times New Roman" w:eastAsia="Times New Roman" w:hAnsi="Times New Roman" w:cs="Times New Roman"/>
          <w:b/>
          <w:bCs/>
          <w:smallCaps/>
          <w:color w:val="000000"/>
          <w:spacing w:val="10"/>
          <w:sz w:val="24"/>
          <w:szCs w:val="24"/>
          <w:lang w:val="uk-UA" w:eastAsia="uk-UA"/>
        </w:rPr>
        <w:t xml:space="preserve"> </w:t>
      </w:r>
      <w:r w:rsidRPr="00B62E64">
        <w:rPr>
          <w:rFonts w:ascii="Times New Roman" w:eastAsia="Times New Roman" w:hAnsi="Times New Roman" w:cs="Times New Roman"/>
          <w:color w:val="000000"/>
          <w:sz w:val="24"/>
          <w:szCs w:val="24"/>
          <w:lang w:val="uk-UA" w:eastAsia="uk-UA"/>
        </w:rPr>
        <w:t>є підзвітними раді та відповідальними перед нею</w:t>
      </w:r>
    </w:p>
    <w:p w:rsidR="00811052" w:rsidRPr="00B62E64" w:rsidRDefault="00811052" w:rsidP="00FC1AFD">
      <w:pPr>
        <w:pStyle w:val="a3"/>
        <w:numPr>
          <w:ilvl w:val="1"/>
          <w:numId w:val="11"/>
        </w:numPr>
        <w:tabs>
          <w:tab w:val="left" w:pos="567"/>
        </w:tabs>
        <w:spacing w:after="0" w:line="240" w:lineRule="auto"/>
        <w:ind w:left="0" w:firstLine="0"/>
        <w:jc w:val="both"/>
        <w:rPr>
          <w:rFonts w:ascii="Times New Roman" w:eastAsia="Times New Roman" w:hAnsi="Times New Roman" w:cs="Times New Roman"/>
          <w:sz w:val="24"/>
          <w:szCs w:val="24"/>
          <w:lang w:val="uk-UA" w:eastAsia="ru-RU"/>
        </w:rPr>
      </w:pPr>
      <w:r w:rsidRPr="00B62E64">
        <w:rPr>
          <w:rFonts w:ascii="Times New Roman" w:eastAsia="Times New Roman" w:hAnsi="Times New Roman" w:cs="Times New Roman"/>
          <w:color w:val="000000"/>
          <w:sz w:val="24"/>
          <w:szCs w:val="24"/>
          <w:lang w:val="uk-UA" w:eastAsia="uk-UA"/>
        </w:rPr>
        <w:t>Перелік, функціональна спрямованість і порядок організації  роботи постійних комісій визначаються Законом України "Про  місцеве самоврядування в Україні", цим Регламентом Положенням  про постійні комісії, що затверджується радою  з урахуванням вимог Закону України «Про засади держав регуляторної політики  у сфері господарської діяльності» щодо  реалізації повноважень ради у здійсненні державної регулятор політики постійними комісіями сільської  ради.</w:t>
      </w:r>
    </w:p>
    <w:p w:rsidR="009631B8" w:rsidRPr="00FC1AFD" w:rsidRDefault="009631B8"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Глава </w:t>
      </w:r>
      <w:r w:rsidR="00815CD8" w:rsidRPr="00FC1AFD">
        <w:rPr>
          <w:rFonts w:ascii="Times New Roman" w:hAnsi="Times New Roman" w:cs="Times New Roman"/>
          <w:b/>
          <w:sz w:val="24"/>
          <w:szCs w:val="24"/>
          <w:lang w:val="uk-UA"/>
        </w:rPr>
        <w:t>І</w:t>
      </w:r>
      <w:r w:rsidR="00FC1AFD">
        <w:rPr>
          <w:rFonts w:ascii="Times New Roman" w:hAnsi="Times New Roman" w:cs="Times New Roman"/>
          <w:b/>
          <w:sz w:val="24"/>
          <w:szCs w:val="24"/>
          <w:lang w:val="en-US"/>
        </w:rPr>
        <w:t>V</w:t>
      </w:r>
      <w:r w:rsidRPr="00FC1AFD">
        <w:rPr>
          <w:rFonts w:ascii="Times New Roman" w:hAnsi="Times New Roman" w:cs="Times New Roman"/>
          <w:b/>
          <w:sz w:val="24"/>
          <w:szCs w:val="24"/>
          <w:lang w:val="uk-UA"/>
        </w:rPr>
        <w:t>. ФОРМИ РЕАЛІЗАЦІЇ ДЕПУТАТСЬКИХ ПОВНОВАЖЕНЬ</w:t>
      </w:r>
    </w:p>
    <w:p w:rsidR="009631B8" w:rsidRPr="00FC1AFD" w:rsidRDefault="009631B8"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815CD8" w:rsidRPr="00FC1AFD">
        <w:rPr>
          <w:rFonts w:ascii="Times New Roman" w:hAnsi="Times New Roman" w:cs="Times New Roman"/>
          <w:b/>
          <w:sz w:val="24"/>
          <w:szCs w:val="24"/>
          <w:lang w:val="uk-UA"/>
        </w:rPr>
        <w:t>58</w:t>
      </w:r>
      <w:r w:rsidRPr="00FC1AFD">
        <w:rPr>
          <w:rFonts w:ascii="Times New Roman" w:hAnsi="Times New Roman" w:cs="Times New Roman"/>
          <w:b/>
          <w:sz w:val="24"/>
          <w:szCs w:val="24"/>
          <w:lang w:val="uk-UA"/>
        </w:rPr>
        <w:t>. Поняття депутатського запиту, депутатського запитання та депутатського звернення</w:t>
      </w:r>
    </w:p>
    <w:p w:rsidR="009631B8" w:rsidRPr="00FC1AFD" w:rsidRDefault="00815CD8"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58</w:t>
      </w:r>
      <w:r w:rsidR="009631B8" w:rsidRPr="00FC1AFD">
        <w:rPr>
          <w:rFonts w:ascii="Times New Roman" w:hAnsi="Times New Roman" w:cs="Times New Roman"/>
          <w:sz w:val="24"/>
          <w:szCs w:val="24"/>
          <w:lang w:val="uk-UA"/>
        </w:rPr>
        <w:t>.1. Депутати Ради відповідно до Закону України «Про статус депутатів місцевих рад» мають право на депутатський запит, депутатське запитання та депутатське звернення.</w:t>
      </w:r>
    </w:p>
    <w:p w:rsidR="009631B8" w:rsidRPr="00FC1AFD" w:rsidRDefault="00815CD8"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58</w:t>
      </w:r>
      <w:r w:rsidR="009631B8" w:rsidRPr="00FC1AFD">
        <w:rPr>
          <w:rFonts w:ascii="Times New Roman" w:hAnsi="Times New Roman" w:cs="Times New Roman"/>
          <w:sz w:val="24"/>
          <w:szCs w:val="24"/>
          <w:lang w:val="uk-UA"/>
        </w:rPr>
        <w:t>.2. Депутатський запит — це підтримана Радою вимога депутата Ради до посадових осіб Ради і її органів, сільського, селищного, міського голови до голови районної державної адміністрації, його заступників, керівників відділів і управлінь з питань, які віднесені до відання Ради, керівників підприємств, установ і організацій незалежно від форми власності, які розташовані або зареєстровані на території району.</w:t>
      </w:r>
    </w:p>
    <w:p w:rsidR="009631B8" w:rsidRPr="00FC1AFD" w:rsidRDefault="00815CD8"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58</w:t>
      </w:r>
      <w:r w:rsidR="009631B8" w:rsidRPr="00FC1AFD">
        <w:rPr>
          <w:rFonts w:ascii="Times New Roman" w:hAnsi="Times New Roman" w:cs="Times New Roman"/>
          <w:sz w:val="24"/>
          <w:szCs w:val="24"/>
          <w:lang w:val="uk-UA"/>
        </w:rPr>
        <w:t>.3. 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оголошеною на сесії Ради або надана депутату Ради в індивідуальному порядку. Депутатське запитання не включається до порядку денного сесії Ради, не обговорюється і рішення за ним не приймається.</w:t>
      </w:r>
    </w:p>
    <w:p w:rsidR="009631B8" w:rsidRPr="00FC1AFD" w:rsidRDefault="00815CD8"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58</w:t>
      </w:r>
      <w:r w:rsidR="009631B8" w:rsidRPr="00FC1AFD">
        <w:rPr>
          <w:rFonts w:ascii="Times New Roman" w:hAnsi="Times New Roman" w:cs="Times New Roman"/>
          <w:sz w:val="24"/>
          <w:szCs w:val="24"/>
          <w:lang w:val="uk-UA"/>
        </w:rPr>
        <w:t>.4. 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9631B8" w:rsidRPr="00FC1AFD" w:rsidRDefault="009631B8"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815CD8" w:rsidRPr="00FC1AFD">
        <w:rPr>
          <w:rFonts w:ascii="Times New Roman" w:hAnsi="Times New Roman" w:cs="Times New Roman"/>
          <w:b/>
          <w:sz w:val="24"/>
          <w:szCs w:val="24"/>
          <w:lang w:val="uk-UA"/>
        </w:rPr>
        <w:t>59</w:t>
      </w:r>
      <w:r w:rsidRPr="00FC1AFD">
        <w:rPr>
          <w:rFonts w:ascii="Times New Roman" w:hAnsi="Times New Roman" w:cs="Times New Roman"/>
          <w:b/>
          <w:sz w:val="24"/>
          <w:szCs w:val="24"/>
          <w:lang w:val="uk-UA"/>
        </w:rPr>
        <w:t>. Порядок подання та розгляд депутатського запиту</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.1. 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.2. 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.3. Розгляд депутатських запитів, як окреме питання, підлягає обов’язковому включенню до порядку денного пленарного засідання Ради після попереднього розгляду профільною постійною комісією.</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 xml:space="preserve">.4. 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w:t>
      </w:r>
      <w:r w:rsidR="009631B8" w:rsidRPr="00FC1AFD">
        <w:rPr>
          <w:rFonts w:ascii="Times New Roman" w:hAnsi="Times New Roman" w:cs="Times New Roman"/>
          <w:sz w:val="24"/>
          <w:szCs w:val="24"/>
          <w:lang w:val="uk-UA"/>
        </w:rPr>
        <w:lastRenderedPageBreak/>
        <w:t>(депутатів), назва депутатської фракції, дата складання. Текст депутатського запиту долучається до протоколу сесії.</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.5. На вимогу депутата (депутатів), які підписали запит, головуючий надає слово для пояснення та додаткового обґрунтування необхідності такого запиту.</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.6. У разі оголошення депутатського запиту в усній формі, виконавчий апарат готує витяг зі  пленарного засідання і направляється головою Ради на розгляд постійної комісії Ради.</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.7. По кожному депутатському запиту Рада приймає рішення.</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.8. Депутатський запит, за необхідності, обговорюється на пленарному засіданні Ради.</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59</w:t>
      </w:r>
      <w:r w:rsidR="009631B8" w:rsidRPr="00FC1AFD">
        <w:rPr>
          <w:rFonts w:ascii="Times New Roman" w:hAnsi="Times New Roman" w:cs="Times New Roman"/>
          <w:sz w:val="24"/>
          <w:szCs w:val="24"/>
          <w:lang w:val="uk-UA"/>
        </w:rPr>
        <w:t>.9.  Рада може зобов’язати відповідний орган подати у встановлений нею строк звіт про виконання рішення Ради по запиту депутата ради.</w:t>
      </w:r>
    </w:p>
    <w:p w:rsidR="009631B8" w:rsidRPr="00FC1AFD" w:rsidRDefault="009631B8"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E3CDD" w:rsidRPr="00FC1AFD">
        <w:rPr>
          <w:rFonts w:ascii="Times New Roman" w:hAnsi="Times New Roman" w:cs="Times New Roman"/>
          <w:b/>
          <w:sz w:val="24"/>
          <w:szCs w:val="24"/>
          <w:lang w:val="uk-UA"/>
        </w:rPr>
        <w:t>60</w:t>
      </w:r>
      <w:r w:rsidRPr="00FC1AFD">
        <w:rPr>
          <w:rFonts w:ascii="Times New Roman" w:hAnsi="Times New Roman" w:cs="Times New Roman"/>
          <w:b/>
          <w:sz w:val="24"/>
          <w:szCs w:val="24"/>
          <w:lang w:val="uk-UA"/>
        </w:rPr>
        <w:t>. Відповідь на депутатський запит</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60</w:t>
      </w:r>
      <w:r w:rsidR="009631B8" w:rsidRPr="00FC1AFD">
        <w:rPr>
          <w:rFonts w:ascii="Times New Roman" w:hAnsi="Times New Roman" w:cs="Times New Roman"/>
          <w:sz w:val="24"/>
          <w:szCs w:val="24"/>
          <w:lang w:val="uk-UA"/>
        </w:rPr>
        <w:t>.1. 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60</w:t>
      </w:r>
      <w:r w:rsidR="009631B8" w:rsidRPr="00FC1AFD">
        <w:rPr>
          <w:rFonts w:ascii="Times New Roman" w:hAnsi="Times New Roman" w:cs="Times New Roman"/>
          <w:sz w:val="24"/>
          <w:szCs w:val="24"/>
          <w:lang w:val="uk-UA"/>
        </w:rPr>
        <w:t>.2. 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запропонувати інший строк, який не повинен перевищувати один місяць з дня одержання депутатського запиту.</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60</w:t>
      </w:r>
      <w:r w:rsidR="009631B8" w:rsidRPr="00FC1AFD">
        <w:rPr>
          <w:rFonts w:ascii="Times New Roman" w:hAnsi="Times New Roman" w:cs="Times New Roman"/>
          <w:sz w:val="24"/>
          <w:szCs w:val="24"/>
          <w:lang w:val="uk-UA"/>
        </w:rPr>
        <w:t>.3. Відповідь на депутатський запит, на вимогу депутата, розглядається на пленарному засіданні Ради.</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60</w:t>
      </w:r>
      <w:r w:rsidR="009631B8" w:rsidRPr="00FC1AFD">
        <w:rPr>
          <w:rFonts w:ascii="Times New Roman" w:hAnsi="Times New Roman" w:cs="Times New Roman"/>
          <w:sz w:val="24"/>
          <w:szCs w:val="24"/>
          <w:lang w:val="uk-UA"/>
        </w:rPr>
        <w:t>.4. Депутат Ради має право дати оцінку відповіді на свій депутатський запит.</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60</w:t>
      </w:r>
      <w:r w:rsidR="009631B8" w:rsidRPr="00FC1AFD">
        <w:rPr>
          <w:rFonts w:ascii="Times New Roman" w:hAnsi="Times New Roman" w:cs="Times New Roman"/>
          <w:sz w:val="24"/>
          <w:szCs w:val="24"/>
          <w:lang w:val="uk-UA"/>
        </w:rPr>
        <w:t>.5. 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9631B8"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60</w:t>
      </w:r>
      <w:r w:rsidR="009631B8" w:rsidRPr="00FC1AFD">
        <w:rPr>
          <w:rFonts w:ascii="Times New Roman" w:hAnsi="Times New Roman" w:cs="Times New Roman"/>
          <w:sz w:val="24"/>
          <w:szCs w:val="24"/>
          <w:lang w:val="uk-UA"/>
        </w:rPr>
        <w:t>.6. Посадових осіб, до яких звернуто депутатський запит, завчасно інформують про дату та час обговорення Радою відповіді на депутатський запит. Вони або уповноважені ними особи мають право бути присутні на цьому пленарному засіданні Ради.</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E3CDD" w:rsidRPr="00FC1AFD">
        <w:rPr>
          <w:rFonts w:ascii="Times New Roman" w:hAnsi="Times New Roman" w:cs="Times New Roman"/>
          <w:b/>
          <w:sz w:val="24"/>
          <w:szCs w:val="24"/>
          <w:lang w:val="uk-UA"/>
        </w:rPr>
        <w:t>61</w:t>
      </w:r>
      <w:r w:rsidRPr="00FC1AFD">
        <w:rPr>
          <w:rFonts w:ascii="Times New Roman" w:hAnsi="Times New Roman" w:cs="Times New Roman"/>
          <w:b/>
          <w:sz w:val="24"/>
          <w:szCs w:val="24"/>
          <w:lang w:val="uk-UA"/>
        </w:rPr>
        <w:t>. Виконавчий комітет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.1. Виконавчим органом Ради є виконавчий комітет Ради, який утворюється Радою на строк її повноважень.</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.2.  Після  закінчення  повноважень  Ради</w:t>
      </w:r>
      <w:r w:rsidR="00562197" w:rsidRPr="00FC1AFD">
        <w:rPr>
          <w:rFonts w:ascii="Times New Roman" w:hAnsi="Times New Roman" w:cs="Times New Roman"/>
          <w:sz w:val="24"/>
          <w:szCs w:val="24"/>
          <w:lang w:val="uk-UA"/>
        </w:rPr>
        <w:t xml:space="preserve"> сільського </w:t>
      </w:r>
      <w:r w:rsidR="00DE57BA" w:rsidRPr="00FC1AFD">
        <w:rPr>
          <w:rFonts w:ascii="Times New Roman" w:hAnsi="Times New Roman" w:cs="Times New Roman"/>
          <w:sz w:val="24"/>
          <w:szCs w:val="24"/>
          <w:lang w:val="uk-UA"/>
        </w:rPr>
        <w:t>голови  виконавчий  комітет здійснює свої  повноваження до сформування нового складу виконавчого комітету.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.3. Кількісний склад виконавчого комітету визначається Радою.</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 xml:space="preserve">.4. Персональний склад виконавчого комітету Ради затверджується Радою за пропозицією </w:t>
      </w:r>
      <w:r w:rsidR="00562197" w:rsidRPr="00FC1AFD">
        <w:rPr>
          <w:rFonts w:ascii="Times New Roman" w:hAnsi="Times New Roman" w:cs="Times New Roman"/>
          <w:sz w:val="24"/>
          <w:szCs w:val="24"/>
          <w:lang w:val="uk-UA"/>
        </w:rPr>
        <w:t xml:space="preserve">сільського </w:t>
      </w:r>
      <w:r w:rsidR="00DE57BA" w:rsidRPr="00FC1AFD">
        <w:rPr>
          <w:rFonts w:ascii="Times New Roman" w:hAnsi="Times New Roman" w:cs="Times New Roman"/>
          <w:sz w:val="24"/>
          <w:szCs w:val="24"/>
          <w:lang w:val="uk-UA"/>
        </w:rPr>
        <w:t xml:space="preserve"> голови.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.5. Виконавчий комітет Ради утворюється у складі</w:t>
      </w:r>
      <w:r w:rsidR="00562197" w:rsidRPr="00FC1AFD">
        <w:rPr>
          <w:rFonts w:ascii="Times New Roman" w:hAnsi="Times New Roman" w:cs="Times New Roman"/>
          <w:sz w:val="24"/>
          <w:szCs w:val="24"/>
          <w:lang w:val="uk-UA"/>
        </w:rPr>
        <w:t xml:space="preserve"> сільського</w:t>
      </w:r>
      <w:r w:rsidR="00DE57BA" w:rsidRPr="00FC1AFD">
        <w:rPr>
          <w:rFonts w:ascii="Times New Roman" w:hAnsi="Times New Roman" w:cs="Times New Roman"/>
          <w:sz w:val="24"/>
          <w:szCs w:val="24"/>
          <w:lang w:val="uk-UA"/>
        </w:rPr>
        <w:t xml:space="preserve"> голови, секретаря виконавчого комітету, а також керівників відділів, управлінь та інших виконавчих органів ради, інших осіб.</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 xml:space="preserve">.6. До складу виконавчого комітету Ради входять також за посадою секретар Ради </w:t>
      </w:r>
      <w:r w:rsidR="00562197" w:rsidRPr="00FC1AFD">
        <w:rPr>
          <w:rFonts w:ascii="Times New Roman" w:hAnsi="Times New Roman" w:cs="Times New Roman"/>
          <w:sz w:val="24"/>
          <w:szCs w:val="24"/>
          <w:lang w:val="uk-UA"/>
        </w:rPr>
        <w:t>.</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 xml:space="preserve">.7. Очолює виконавчий комітет Ради </w:t>
      </w:r>
      <w:r w:rsidR="00562197" w:rsidRPr="00FC1AFD">
        <w:rPr>
          <w:rFonts w:ascii="Times New Roman" w:hAnsi="Times New Roman" w:cs="Times New Roman"/>
          <w:sz w:val="24"/>
          <w:szCs w:val="24"/>
          <w:lang w:val="uk-UA"/>
        </w:rPr>
        <w:t xml:space="preserve"> сільський </w:t>
      </w:r>
      <w:r w:rsidR="00DE57BA" w:rsidRPr="00FC1AFD">
        <w:rPr>
          <w:rFonts w:ascii="Times New Roman" w:hAnsi="Times New Roman" w:cs="Times New Roman"/>
          <w:sz w:val="24"/>
          <w:szCs w:val="24"/>
          <w:lang w:val="uk-UA"/>
        </w:rPr>
        <w:t xml:space="preserve"> голова.</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.8.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 xml:space="preserve">.9. На осіб, які входять до складу виконавчого комітету Ради і працюють в ньому на постійній основі,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w:t>
      </w:r>
      <w:r w:rsidR="00562197" w:rsidRPr="00FC1AFD">
        <w:rPr>
          <w:rFonts w:ascii="Times New Roman" w:hAnsi="Times New Roman" w:cs="Times New Roman"/>
          <w:sz w:val="24"/>
          <w:szCs w:val="24"/>
          <w:lang w:val="uk-UA"/>
        </w:rPr>
        <w:t xml:space="preserve">сільського </w:t>
      </w:r>
      <w:r w:rsidR="00DE57BA" w:rsidRPr="00FC1AFD">
        <w:rPr>
          <w:rFonts w:ascii="Times New Roman" w:hAnsi="Times New Roman" w:cs="Times New Roman"/>
          <w:sz w:val="24"/>
          <w:szCs w:val="24"/>
          <w:lang w:val="uk-UA"/>
        </w:rPr>
        <w:t>голови.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.10. Виконавчий комітет ради є підзвітним і підконтрольним Раді, а з питань здійснення ним повноважень органів виконавчої влади — також підконтрольним відповідним органам виконавчої влади.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61</w:t>
      </w:r>
      <w:r w:rsidR="00DE57BA" w:rsidRPr="00FC1AFD">
        <w:rPr>
          <w:rFonts w:ascii="Times New Roman" w:hAnsi="Times New Roman" w:cs="Times New Roman"/>
          <w:sz w:val="24"/>
          <w:szCs w:val="24"/>
          <w:lang w:val="uk-UA"/>
        </w:rPr>
        <w:t>.11. До складу виконавчого комітету Ради не можуть входити депутати Ради, крім секретаря Ради.</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E3CDD" w:rsidRPr="00FC1AFD">
        <w:rPr>
          <w:rFonts w:ascii="Times New Roman" w:hAnsi="Times New Roman" w:cs="Times New Roman"/>
          <w:b/>
          <w:sz w:val="24"/>
          <w:szCs w:val="24"/>
          <w:lang w:val="uk-UA"/>
        </w:rPr>
        <w:t>62</w:t>
      </w:r>
      <w:r w:rsidRPr="00FC1AFD">
        <w:rPr>
          <w:rFonts w:ascii="Times New Roman" w:hAnsi="Times New Roman" w:cs="Times New Roman"/>
          <w:b/>
          <w:sz w:val="24"/>
          <w:szCs w:val="24"/>
          <w:lang w:val="uk-UA"/>
        </w:rPr>
        <w:t>. Повноваження виконавчого комітету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62</w:t>
      </w:r>
      <w:r w:rsidR="00DE57BA" w:rsidRPr="00FC1AFD">
        <w:rPr>
          <w:rFonts w:ascii="Times New Roman" w:hAnsi="Times New Roman" w:cs="Times New Roman"/>
          <w:sz w:val="24"/>
          <w:szCs w:val="24"/>
          <w:lang w:val="uk-UA"/>
        </w:rPr>
        <w:t>.1. Виконавчий комітет Ради може розглядати і вирішувати питання, віднесені Законом України «Про місцеве самоврядування в Україні» до відання виконавчих органів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62</w:t>
      </w:r>
      <w:r w:rsidR="00DE57BA" w:rsidRPr="00FC1AFD">
        <w:rPr>
          <w:rFonts w:ascii="Times New Roman" w:hAnsi="Times New Roman" w:cs="Times New Roman"/>
          <w:sz w:val="24"/>
          <w:szCs w:val="24"/>
          <w:lang w:val="uk-UA"/>
        </w:rPr>
        <w:t>.2. Виконавчий комітет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62</w:t>
      </w:r>
      <w:r w:rsidR="00DE57BA" w:rsidRPr="00FC1AFD">
        <w:rPr>
          <w:rFonts w:ascii="Times New Roman" w:hAnsi="Times New Roman" w:cs="Times New Roman"/>
          <w:sz w:val="24"/>
          <w:szCs w:val="24"/>
          <w:lang w:val="uk-UA"/>
        </w:rPr>
        <w:t>.2.1.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62</w:t>
      </w:r>
      <w:r w:rsidR="00DE57BA" w:rsidRPr="00FC1AFD">
        <w:rPr>
          <w:rFonts w:ascii="Times New Roman" w:hAnsi="Times New Roman" w:cs="Times New Roman"/>
          <w:sz w:val="24"/>
          <w:szCs w:val="24"/>
          <w:lang w:val="uk-UA"/>
        </w:rPr>
        <w:t>.2.2. 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62</w:t>
      </w:r>
      <w:r w:rsidR="00DE57BA" w:rsidRPr="00FC1AFD">
        <w:rPr>
          <w:rFonts w:ascii="Times New Roman" w:hAnsi="Times New Roman" w:cs="Times New Roman"/>
          <w:sz w:val="24"/>
          <w:szCs w:val="24"/>
          <w:lang w:val="uk-UA"/>
        </w:rPr>
        <w:t>.2.3. має право змінювати або скасовувати акти підпорядкованих йому відділів, управлінь, інших виконавчих органів Ради, а також їх посадових осіб.</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62</w:t>
      </w:r>
      <w:r w:rsidR="00DE57BA" w:rsidRPr="00FC1AFD">
        <w:rPr>
          <w:rFonts w:ascii="Times New Roman" w:hAnsi="Times New Roman" w:cs="Times New Roman"/>
          <w:sz w:val="24"/>
          <w:szCs w:val="24"/>
          <w:lang w:val="uk-UA"/>
        </w:rPr>
        <w:t xml:space="preserve">.3. </w:t>
      </w:r>
      <w:r w:rsidR="00410753" w:rsidRPr="00FC1AFD">
        <w:rPr>
          <w:rFonts w:ascii="Times New Roman" w:hAnsi="Times New Roman" w:cs="Times New Roman"/>
          <w:sz w:val="24"/>
          <w:szCs w:val="24"/>
          <w:lang w:val="uk-UA"/>
        </w:rPr>
        <w:t>Рада може прийняти рішення про розмежування повноважень між її виконавчим комітетом, відділами, управліннями, іншими виконавчими органами Ради та сільським  головою в межах повноважень, наданих Законом України «Про місцеве самоврядування в Україні» виконавчому органу Ради.</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E3CDD" w:rsidRPr="00FC1AFD">
        <w:rPr>
          <w:rFonts w:ascii="Times New Roman" w:hAnsi="Times New Roman" w:cs="Times New Roman"/>
          <w:b/>
          <w:sz w:val="24"/>
          <w:szCs w:val="24"/>
          <w:lang w:val="uk-UA"/>
        </w:rPr>
        <w:t>63</w:t>
      </w:r>
      <w:r w:rsidRPr="00FC1AFD">
        <w:rPr>
          <w:rFonts w:ascii="Times New Roman" w:hAnsi="Times New Roman" w:cs="Times New Roman"/>
          <w:b/>
          <w:sz w:val="24"/>
          <w:szCs w:val="24"/>
          <w:lang w:val="uk-UA"/>
        </w:rPr>
        <w:t>. Організація роботи виконавчого комітету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63</w:t>
      </w:r>
      <w:r w:rsidR="00DE57BA" w:rsidRPr="00FC1AFD">
        <w:rPr>
          <w:rFonts w:ascii="Times New Roman" w:hAnsi="Times New Roman" w:cs="Times New Roman"/>
          <w:sz w:val="24"/>
          <w:szCs w:val="24"/>
          <w:lang w:val="uk-UA"/>
        </w:rPr>
        <w:t>.1. Основною формою роботи виконавчого комітету Ради є його засідання.</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63</w:t>
      </w:r>
      <w:r w:rsidR="00DE57BA" w:rsidRPr="00FC1AFD">
        <w:rPr>
          <w:rFonts w:ascii="Times New Roman" w:hAnsi="Times New Roman" w:cs="Times New Roman"/>
          <w:sz w:val="24"/>
          <w:szCs w:val="24"/>
          <w:lang w:val="uk-UA"/>
        </w:rPr>
        <w:t xml:space="preserve">.2. Засідання виконавчого комітету Ради скликаються </w:t>
      </w:r>
      <w:r w:rsidR="00562197" w:rsidRPr="00FC1AFD">
        <w:rPr>
          <w:rFonts w:ascii="Times New Roman" w:hAnsi="Times New Roman" w:cs="Times New Roman"/>
          <w:sz w:val="24"/>
          <w:szCs w:val="24"/>
          <w:lang w:val="uk-UA"/>
        </w:rPr>
        <w:t xml:space="preserve"> сільським </w:t>
      </w:r>
      <w:r w:rsidR="00DE57BA" w:rsidRPr="00FC1AFD">
        <w:rPr>
          <w:rFonts w:ascii="Times New Roman" w:hAnsi="Times New Roman" w:cs="Times New Roman"/>
          <w:sz w:val="24"/>
          <w:szCs w:val="24"/>
          <w:lang w:val="uk-UA"/>
        </w:rPr>
        <w:t xml:space="preserve"> головою, а в разі його відсутності чи неможливості здійснення ним цієї функції — </w:t>
      </w:r>
      <w:r w:rsidR="00562197" w:rsidRPr="00FC1AFD">
        <w:rPr>
          <w:rFonts w:ascii="Times New Roman" w:hAnsi="Times New Roman" w:cs="Times New Roman"/>
          <w:sz w:val="24"/>
          <w:szCs w:val="24"/>
          <w:lang w:val="uk-UA"/>
        </w:rPr>
        <w:t>секретарем виконавчого комітету</w:t>
      </w:r>
      <w:r w:rsidR="00DE57BA" w:rsidRPr="00FC1AFD">
        <w:rPr>
          <w:rFonts w:ascii="Times New Roman" w:hAnsi="Times New Roman" w:cs="Times New Roman"/>
          <w:sz w:val="24"/>
          <w:szCs w:val="24"/>
          <w:lang w:val="uk-UA"/>
        </w:rPr>
        <w:t xml:space="preserve"> в міру необхідності, але не рідше одного разу на місяць.</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63</w:t>
      </w:r>
      <w:r w:rsidR="00DE57BA" w:rsidRPr="00FC1AFD">
        <w:rPr>
          <w:rFonts w:ascii="Times New Roman" w:hAnsi="Times New Roman" w:cs="Times New Roman"/>
          <w:sz w:val="24"/>
          <w:szCs w:val="24"/>
          <w:lang w:val="uk-UA"/>
        </w:rPr>
        <w:t>.3.  Засідання  виконавчого комітету Ради є правомочними,  якщо в них беруть участь більше половини від загального складу виконавчого комітету.</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E3CDD" w:rsidRPr="00FC1AFD">
        <w:rPr>
          <w:rFonts w:ascii="Times New Roman" w:hAnsi="Times New Roman" w:cs="Times New Roman"/>
          <w:b/>
          <w:sz w:val="24"/>
          <w:szCs w:val="24"/>
          <w:lang w:val="uk-UA"/>
        </w:rPr>
        <w:t>64</w:t>
      </w:r>
      <w:r w:rsidRPr="00FC1AFD">
        <w:rPr>
          <w:rFonts w:ascii="Times New Roman" w:hAnsi="Times New Roman" w:cs="Times New Roman"/>
          <w:b/>
          <w:sz w:val="24"/>
          <w:szCs w:val="24"/>
          <w:lang w:val="uk-UA"/>
        </w:rPr>
        <w:t>. Відділи, управління та інші виконавчі органи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64</w:t>
      </w:r>
      <w:r w:rsidR="00DE57BA" w:rsidRPr="00FC1AFD">
        <w:rPr>
          <w:rFonts w:ascii="Times New Roman" w:hAnsi="Times New Roman" w:cs="Times New Roman"/>
          <w:sz w:val="24"/>
          <w:szCs w:val="24"/>
          <w:lang w:val="uk-UA"/>
        </w:rPr>
        <w:t>.1.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рад.</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64</w:t>
      </w:r>
      <w:r w:rsidR="00DE57BA" w:rsidRPr="00FC1AFD">
        <w:rPr>
          <w:rFonts w:ascii="Times New Roman" w:hAnsi="Times New Roman" w:cs="Times New Roman"/>
          <w:sz w:val="24"/>
          <w:szCs w:val="24"/>
          <w:lang w:val="uk-UA"/>
        </w:rPr>
        <w:t>.2. Організаційні засади реалізації повноважень виконавчих органів Ради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64</w:t>
      </w:r>
      <w:r w:rsidR="00DE57BA" w:rsidRPr="00FC1AFD">
        <w:rPr>
          <w:rFonts w:ascii="Times New Roman" w:hAnsi="Times New Roman" w:cs="Times New Roman"/>
          <w:sz w:val="24"/>
          <w:szCs w:val="24"/>
          <w:lang w:val="uk-UA"/>
        </w:rPr>
        <w:t xml:space="preserve">.3. Відділи, управління та інші виконавчі органи Ради є підзвітними і підконтрольними Раді та підпорядкованими її виконавчому комітету і </w:t>
      </w:r>
      <w:r w:rsidR="00562197" w:rsidRPr="00FC1AFD">
        <w:rPr>
          <w:rFonts w:ascii="Times New Roman" w:hAnsi="Times New Roman" w:cs="Times New Roman"/>
          <w:sz w:val="24"/>
          <w:szCs w:val="24"/>
          <w:lang w:val="uk-UA"/>
        </w:rPr>
        <w:t xml:space="preserve">сільському </w:t>
      </w:r>
      <w:r w:rsidR="00DE57BA" w:rsidRPr="00FC1AFD">
        <w:rPr>
          <w:rFonts w:ascii="Times New Roman" w:hAnsi="Times New Roman" w:cs="Times New Roman"/>
          <w:sz w:val="24"/>
          <w:szCs w:val="24"/>
          <w:lang w:val="uk-UA"/>
        </w:rPr>
        <w:t xml:space="preserve"> голові.</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64</w:t>
      </w:r>
      <w:r w:rsidR="00DE57BA" w:rsidRPr="00FC1AFD">
        <w:rPr>
          <w:rFonts w:ascii="Times New Roman" w:hAnsi="Times New Roman" w:cs="Times New Roman"/>
          <w:sz w:val="24"/>
          <w:szCs w:val="24"/>
          <w:lang w:val="uk-UA"/>
        </w:rPr>
        <w:t xml:space="preserve">.4. Керівники відділів, управлінь та інших виконавчих органів Ради призначаються на посаду і звільняються з посади </w:t>
      </w:r>
      <w:r w:rsidR="00562197" w:rsidRPr="00FC1AFD">
        <w:rPr>
          <w:rFonts w:ascii="Times New Roman" w:hAnsi="Times New Roman" w:cs="Times New Roman"/>
          <w:sz w:val="24"/>
          <w:szCs w:val="24"/>
          <w:lang w:val="uk-UA"/>
        </w:rPr>
        <w:t xml:space="preserve">сільським </w:t>
      </w:r>
      <w:r w:rsidR="00DE57BA" w:rsidRPr="00FC1AFD">
        <w:rPr>
          <w:rFonts w:ascii="Times New Roman" w:hAnsi="Times New Roman" w:cs="Times New Roman"/>
          <w:sz w:val="24"/>
          <w:szCs w:val="24"/>
          <w:lang w:val="uk-UA"/>
        </w:rPr>
        <w:t>головою одноособово, а у випадках, передбачених законом, — за погодженням з відповідними органами виконавчої влади.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64</w:t>
      </w:r>
      <w:r w:rsidR="00DE57BA" w:rsidRPr="00FC1AFD">
        <w:rPr>
          <w:rFonts w:ascii="Times New Roman" w:hAnsi="Times New Roman" w:cs="Times New Roman"/>
          <w:sz w:val="24"/>
          <w:szCs w:val="24"/>
          <w:lang w:val="uk-UA"/>
        </w:rPr>
        <w:t>.5. Положення про відділи, управління та інші виконавчі органи Ради затверджуються Радою.</w:t>
      </w:r>
    </w:p>
    <w:p w:rsidR="00DE57BA" w:rsidRPr="00FC1AFD" w:rsidRDefault="00DE57BA" w:rsidP="00FC1AFD">
      <w:pPr>
        <w:spacing w:after="0" w:line="240" w:lineRule="auto"/>
        <w:jc w:val="both"/>
        <w:rPr>
          <w:rFonts w:ascii="Times New Roman" w:hAnsi="Times New Roman" w:cs="Times New Roman"/>
          <w:b/>
          <w:sz w:val="24"/>
          <w:szCs w:val="24"/>
          <w:lang w:val="uk-UA"/>
        </w:rPr>
      </w:pPr>
      <w:r w:rsidRPr="00FC1AFD">
        <w:rPr>
          <w:rFonts w:ascii="Times New Roman" w:hAnsi="Times New Roman" w:cs="Times New Roman"/>
          <w:b/>
          <w:sz w:val="24"/>
          <w:szCs w:val="24"/>
          <w:lang w:val="uk-UA"/>
        </w:rPr>
        <w:t xml:space="preserve">Стаття </w:t>
      </w:r>
      <w:r w:rsidR="006E3CDD" w:rsidRPr="00FC1AFD">
        <w:rPr>
          <w:rFonts w:ascii="Times New Roman" w:hAnsi="Times New Roman" w:cs="Times New Roman"/>
          <w:b/>
          <w:sz w:val="24"/>
          <w:szCs w:val="24"/>
          <w:lang w:val="uk-UA"/>
        </w:rPr>
        <w:t>65</w:t>
      </w:r>
      <w:r w:rsidRPr="00FC1AFD">
        <w:rPr>
          <w:rFonts w:ascii="Times New Roman" w:hAnsi="Times New Roman" w:cs="Times New Roman"/>
          <w:b/>
          <w:sz w:val="24"/>
          <w:szCs w:val="24"/>
          <w:lang w:val="uk-UA"/>
        </w:rPr>
        <w:t>. Загальна та виключна компетенція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.1. Рада правомочна розглядати і вирішувати питання, віднесені Конституцією України, Законом України «Про місцеве самоврядування в Україні» та іншими законами до їх відання.</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 Виключно на пленарних засіданнях Ради вирішуються питання:</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 затвердження регламенту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 xml:space="preserve">.2.2. утворення і ліквідації постійних та інших комісій ради, затвердження та зміни їх складу </w:t>
      </w:r>
      <w:r w:rsidR="00410753" w:rsidRPr="00FC1AFD">
        <w:rPr>
          <w:rFonts w:ascii="Times New Roman" w:hAnsi="Times New Roman" w:cs="Times New Roman"/>
          <w:sz w:val="24"/>
          <w:szCs w:val="24"/>
          <w:lang w:val="uk-UA"/>
        </w:rPr>
        <w:t>обрання</w:t>
      </w:r>
      <w:r w:rsidR="00DE57BA" w:rsidRPr="00FC1AFD">
        <w:rPr>
          <w:rFonts w:ascii="Times New Roman" w:hAnsi="Times New Roman" w:cs="Times New Roman"/>
          <w:sz w:val="24"/>
          <w:szCs w:val="24"/>
          <w:lang w:val="uk-UA"/>
        </w:rPr>
        <w:t xml:space="preserve"> голів комісій;</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 обрання на посаду та звільнення з посади секретаря ради у порядку, передбаченому цим Законом;</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 затвердження за пропозицією сільського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.2.6. утворення за поданням сільського голови інших виконавчих органів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.2.7. затвердження плану роботи ради та заслуховування звіту про його виконання з урахуванням вимог статті 32 Закону України «Про засади державної регуляторної політики у сфері господарської діяльності»;</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.2.8. заснування засобів масової інформації відповідної ради, призначення і звільнення їх керівників;</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.2.9. заслуховування звіту сільського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.2.10. прийняття рішення про недовіру сільському голові;</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.2.11. заслуховування звітів постійних комісій, керівників виконавчих органів ради та посадових осіб, яких вона призначає або затверджує;</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.2.12. заслуховування повідомлень депутатів про роботу в раді, виконання ними доручень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.2.13. розгляд запитів депутатів, прийняття рішень по запитах;</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65</w:t>
      </w:r>
      <w:r w:rsidR="00DE57BA" w:rsidRPr="00FC1AFD">
        <w:rPr>
          <w:rFonts w:ascii="Times New Roman" w:hAnsi="Times New Roman" w:cs="Times New Roman"/>
          <w:sz w:val="24"/>
          <w:szCs w:val="24"/>
          <w:lang w:val="uk-UA"/>
        </w:rPr>
        <w:t>.2.14. прийняття рішень щодо дострокового припинення повноважень депутата ради в порядку, встановленому законом;</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.2.15. скасування актів виконавчих органів ради, які не відповідають Конституції чи законам України, іншим актам законодавства, рішенням відповідної ради, прийнятим у межах її повноважень;</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.2.16. прийняття рішення щодо дострокового припинення повноважень сільського голови у випадках, передбачених цим Законом;</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.2.17. прийняття рішення про проведення місцевого референдуму;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.2.18. прийняття відповідно до законодавства рішень щодо організації проведення референдумів та виборів органів державної влади, місцевого самоврядування та сільського голови;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.2.19.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.2.20.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.2.21.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.2.22. затвердження місцевого бюджету, внесення змін до нього; затвердження звіту про виконання відповідного бюджету;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.2.23. встановлення місцевих податків і зборів відповідно до Податкового кодексу України;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.2.24. утворення цільових фондів, затвердження положень про ці фонди;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.2.25. прийняття рішень щодо здійснення місцевих запозичень;</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.2.26. прийняття рішень щодо передачі коштів з відповідного місцевого бюджету;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.2.27. прийняття рішень щодо надання відповідно до чинного законодавства пільг по місцевих податках і зборах, а також земельному податку;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.2.28.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.2.29.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громади;Реорганізація або ліквідація навчальних закладів комунальної форми власності здійснюється за рішенням місцевої ради;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.2.30.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.2.31.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.2.32.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.2.33.  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.2.34.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 села, селища, міста;</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.2.35. вирішення відповідно до закону питань регулювання земельних відносин;</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.2.36. затвердження ставок земельного податку відповідно до Податкового кодексу України;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lastRenderedPageBreak/>
        <w:t>65.2.</w:t>
      </w:r>
      <w:r w:rsidR="00DE57BA" w:rsidRPr="00FC1AFD">
        <w:rPr>
          <w:rFonts w:ascii="Times New Roman" w:hAnsi="Times New Roman" w:cs="Times New Roman"/>
          <w:sz w:val="24"/>
          <w:szCs w:val="24"/>
          <w:lang w:val="uk-UA"/>
        </w:rPr>
        <w:t>37.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.2.38.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.2.39. надання відповідно до законодавства згоди на розміщення на території села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.2.40.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.2.41. 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відповідній території;</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.2.42. прийняття рішень з питань адміністративно-територіального устрою в межах і порядку, визначених цим та іншими законами;</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.2.43.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.2.44. затвердження договорів, укладених сільським, селищним, міським головою від імені ради, з питань, віднесених до її виключної компетенції;</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.2.45.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DE57BA" w:rsidRPr="00FC1AFD" w:rsidRDefault="006E3CDD"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.2.46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65.2.</w:t>
      </w:r>
      <w:r w:rsidR="00DE57BA" w:rsidRPr="00FC1AFD">
        <w:rPr>
          <w:rFonts w:ascii="Times New Roman" w:hAnsi="Times New Roman" w:cs="Times New Roman"/>
          <w:sz w:val="24"/>
          <w:szCs w:val="24"/>
          <w:lang w:val="uk-UA"/>
        </w:rPr>
        <w:t>47.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.2.48.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.2.49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.2.50. затвердження статуту територіальної громади;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.2.51. затвердження відповідно до закону Положення про зміст, опис та порядок використання символіки територіальної громади;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.2.52. прийняття рішень щодо виконання положень статей 7, 11, 12, 20, 24 Закону України «Про засади державної мовної політики»;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.2.53.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.2.54. створення відповідно до законодавства комунальної аварійно-рятувальної служби;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.2.55.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65.2.5</w:t>
      </w:r>
      <w:r w:rsidR="00DE57BA" w:rsidRPr="00FC1AFD">
        <w:rPr>
          <w:rFonts w:ascii="Times New Roman" w:hAnsi="Times New Roman" w:cs="Times New Roman"/>
          <w:sz w:val="24"/>
          <w:szCs w:val="24"/>
          <w:lang w:val="uk-UA"/>
        </w:rPr>
        <w:t>6. вирішення питань у сфері поводження з небезпечними відходами відповідно до законодавства;</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.2.57.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DE57BA" w:rsidRPr="00FC1AFD" w:rsidRDefault="00985720"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65</w:t>
      </w:r>
      <w:r w:rsidR="00DE57BA" w:rsidRPr="00FC1AFD">
        <w:rPr>
          <w:rFonts w:ascii="Times New Roman" w:hAnsi="Times New Roman" w:cs="Times New Roman"/>
          <w:sz w:val="24"/>
          <w:szCs w:val="24"/>
          <w:lang w:val="uk-UA"/>
        </w:rPr>
        <w:t>.2.58. 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DE57BA" w:rsidRPr="00FC1AFD" w:rsidRDefault="00DE57BA" w:rsidP="00FC1AFD">
      <w:pPr>
        <w:spacing w:after="0" w:line="240" w:lineRule="auto"/>
        <w:jc w:val="both"/>
        <w:rPr>
          <w:rFonts w:ascii="Times New Roman" w:hAnsi="Times New Roman" w:cs="Times New Roman"/>
          <w:sz w:val="24"/>
          <w:szCs w:val="24"/>
          <w:lang w:val="uk-UA"/>
        </w:rPr>
      </w:pPr>
      <w:r w:rsidRPr="00FC1AFD">
        <w:rPr>
          <w:rFonts w:ascii="Times New Roman" w:hAnsi="Times New Roman" w:cs="Times New Roman"/>
          <w:sz w:val="24"/>
          <w:szCs w:val="24"/>
          <w:lang w:val="uk-UA"/>
        </w:rPr>
        <w:t>Секретар</w:t>
      </w:r>
      <w:r w:rsidR="00985720" w:rsidRPr="00FC1AFD">
        <w:rPr>
          <w:rFonts w:ascii="Times New Roman" w:hAnsi="Times New Roman" w:cs="Times New Roman"/>
          <w:sz w:val="24"/>
          <w:szCs w:val="24"/>
          <w:lang w:val="uk-UA"/>
        </w:rPr>
        <w:t xml:space="preserve">  сільської </w:t>
      </w:r>
      <w:r w:rsidRPr="00FC1AFD">
        <w:rPr>
          <w:rFonts w:ascii="Times New Roman" w:hAnsi="Times New Roman" w:cs="Times New Roman"/>
          <w:sz w:val="24"/>
          <w:szCs w:val="24"/>
          <w:lang w:val="uk-UA"/>
        </w:rPr>
        <w:t xml:space="preserve"> ради  </w:t>
      </w:r>
      <w:r w:rsidR="00985720" w:rsidRPr="00FC1AFD">
        <w:rPr>
          <w:rFonts w:ascii="Times New Roman" w:hAnsi="Times New Roman" w:cs="Times New Roman"/>
          <w:sz w:val="24"/>
          <w:szCs w:val="24"/>
          <w:lang w:val="uk-UA"/>
        </w:rPr>
        <w:t xml:space="preserve">                                                           О.Р.</w:t>
      </w:r>
      <w:r w:rsidR="00410753" w:rsidRPr="00FC1AFD">
        <w:rPr>
          <w:rFonts w:ascii="Times New Roman" w:hAnsi="Times New Roman" w:cs="Times New Roman"/>
          <w:sz w:val="24"/>
          <w:szCs w:val="24"/>
          <w:lang w:val="uk-UA"/>
        </w:rPr>
        <w:t xml:space="preserve"> Новосад</w:t>
      </w:r>
    </w:p>
    <w:sectPr w:rsidR="00DE57BA" w:rsidRPr="00FC1AFD" w:rsidSect="00FC1AF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1">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2">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3">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4">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5">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6">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7">
      <w:start w:val="7"/>
      <w:numFmt w:val="decimal"/>
      <w:lvlText w:val="4.%1."/>
      <w:lvlJc w:val="left"/>
      <w:rPr>
        <w:rFonts w:ascii="Arial" w:hAnsi="Arial" w:cs="Arial"/>
        <w:b/>
        <w:bCs/>
        <w:i w:val="0"/>
        <w:iCs w:val="0"/>
        <w:smallCaps w:val="0"/>
        <w:strike w:val="0"/>
        <w:color w:val="000000"/>
        <w:spacing w:val="0"/>
        <w:w w:val="100"/>
        <w:position w:val="0"/>
        <w:sz w:val="27"/>
        <w:szCs w:val="27"/>
        <w:u w:val="none"/>
      </w:rPr>
    </w:lvl>
    <w:lvl w:ilvl="8">
      <w:start w:val="7"/>
      <w:numFmt w:val="decimal"/>
      <w:lvlText w:val="4.%1."/>
      <w:lvlJc w:val="left"/>
      <w:rPr>
        <w:rFonts w:ascii="Arial" w:hAnsi="Arial" w:cs="Arial"/>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1">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2">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3">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4">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5">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6">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7">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8">
      <w:start w:val="9"/>
      <w:numFmt w:val="decimal"/>
      <w:lvlText w:val="%1."/>
      <w:lvlJc w:val="left"/>
      <w:rPr>
        <w:rFonts w:ascii="Arial" w:hAnsi="Arial" w:cs="Arial"/>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7"/>
        <w:szCs w:val="27"/>
        <w:u w:val="none"/>
      </w:rPr>
    </w:lvl>
  </w:abstractNum>
  <w:abstractNum w:abstractNumId="5">
    <w:nsid w:val="2C00325C"/>
    <w:multiLevelType w:val="multilevel"/>
    <w:tmpl w:val="F9E8E6C0"/>
    <w:lvl w:ilvl="0">
      <w:start w:val="57"/>
      <w:numFmt w:val="decimal"/>
      <w:lvlText w:val="%1."/>
      <w:lvlJc w:val="left"/>
      <w:pPr>
        <w:ind w:left="480" w:hanging="480"/>
      </w:pPr>
      <w:rPr>
        <w:rFonts w:hint="default"/>
        <w:b/>
        <w:color w:val="000000"/>
      </w:rPr>
    </w:lvl>
    <w:lvl w:ilvl="1">
      <w:start w:val="1"/>
      <w:numFmt w:val="decimal"/>
      <w:lvlText w:val="%1.%2."/>
      <w:lvlJc w:val="left"/>
      <w:pPr>
        <w:ind w:left="960" w:hanging="480"/>
      </w:pPr>
      <w:rPr>
        <w:rFonts w:hint="default"/>
        <w:b w:val="0"/>
        <w:color w:val="000000"/>
      </w:rPr>
    </w:lvl>
    <w:lvl w:ilvl="2">
      <w:start w:val="1"/>
      <w:numFmt w:val="decimal"/>
      <w:lvlText w:val="%1.%2.%3."/>
      <w:lvlJc w:val="left"/>
      <w:pPr>
        <w:ind w:left="1680" w:hanging="720"/>
      </w:pPr>
      <w:rPr>
        <w:rFonts w:hint="default"/>
        <w:b/>
        <w:color w:val="000000"/>
      </w:rPr>
    </w:lvl>
    <w:lvl w:ilvl="3">
      <w:start w:val="1"/>
      <w:numFmt w:val="decimal"/>
      <w:lvlText w:val="%1.%2.%3.%4."/>
      <w:lvlJc w:val="left"/>
      <w:pPr>
        <w:ind w:left="2160" w:hanging="720"/>
      </w:pPr>
      <w:rPr>
        <w:rFonts w:hint="default"/>
        <w:b/>
        <w:color w:val="000000"/>
      </w:rPr>
    </w:lvl>
    <w:lvl w:ilvl="4">
      <w:start w:val="1"/>
      <w:numFmt w:val="decimal"/>
      <w:lvlText w:val="%1.%2.%3.%4.%5."/>
      <w:lvlJc w:val="left"/>
      <w:pPr>
        <w:ind w:left="3000" w:hanging="1080"/>
      </w:pPr>
      <w:rPr>
        <w:rFonts w:hint="default"/>
        <w:b/>
        <w:color w:val="000000"/>
      </w:rPr>
    </w:lvl>
    <w:lvl w:ilvl="5">
      <w:start w:val="1"/>
      <w:numFmt w:val="decimal"/>
      <w:lvlText w:val="%1.%2.%3.%4.%5.%6."/>
      <w:lvlJc w:val="left"/>
      <w:pPr>
        <w:ind w:left="3480" w:hanging="1080"/>
      </w:pPr>
      <w:rPr>
        <w:rFonts w:hint="default"/>
        <w:b/>
        <w:color w:val="000000"/>
      </w:rPr>
    </w:lvl>
    <w:lvl w:ilvl="6">
      <w:start w:val="1"/>
      <w:numFmt w:val="decimal"/>
      <w:lvlText w:val="%1.%2.%3.%4.%5.%6.%7."/>
      <w:lvlJc w:val="left"/>
      <w:pPr>
        <w:ind w:left="4320" w:hanging="1440"/>
      </w:pPr>
      <w:rPr>
        <w:rFonts w:hint="default"/>
        <w:b/>
        <w:color w:val="000000"/>
      </w:rPr>
    </w:lvl>
    <w:lvl w:ilvl="7">
      <w:start w:val="1"/>
      <w:numFmt w:val="decimal"/>
      <w:lvlText w:val="%1.%2.%3.%4.%5.%6.%7.%8."/>
      <w:lvlJc w:val="left"/>
      <w:pPr>
        <w:ind w:left="4800" w:hanging="1440"/>
      </w:pPr>
      <w:rPr>
        <w:rFonts w:hint="default"/>
        <w:b/>
        <w:color w:val="000000"/>
      </w:rPr>
    </w:lvl>
    <w:lvl w:ilvl="8">
      <w:start w:val="1"/>
      <w:numFmt w:val="decimal"/>
      <w:lvlText w:val="%1.%2.%3.%4.%5.%6.%7.%8.%9."/>
      <w:lvlJc w:val="left"/>
      <w:pPr>
        <w:ind w:left="5640" w:hanging="1800"/>
      </w:pPr>
      <w:rPr>
        <w:rFonts w:hint="default"/>
        <w:b/>
        <w:color w:val="000000"/>
      </w:rPr>
    </w:lvl>
  </w:abstractNum>
  <w:abstractNum w:abstractNumId="6">
    <w:nsid w:val="34A55846"/>
    <w:multiLevelType w:val="hybridMultilevel"/>
    <w:tmpl w:val="920A0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CB127A"/>
    <w:multiLevelType w:val="hybridMultilevel"/>
    <w:tmpl w:val="28627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B1F6C55"/>
    <w:multiLevelType w:val="hybridMultilevel"/>
    <w:tmpl w:val="79F2D3A8"/>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9">
    <w:nsid w:val="6C3F6ED5"/>
    <w:multiLevelType w:val="multilevel"/>
    <w:tmpl w:val="6B7E5A86"/>
    <w:lvl w:ilvl="0">
      <w:start w:val="5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708A2BDB"/>
    <w:multiLevelType w:val="multilevel"/>
    <w:tmpl w:val="336045DC"/>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7470A"/>
    <w:rsid w:val="00052C6D"/>
    <w:rsid w:val="00074A56"/>
    <w:rsid w:val="00090707"/>
    <w:rsid w:val="0011164B"/>
    <w:rsid w:val="001A4016"/>
    <w:rsid w:val="00275995"/>
    <w:rsid w:val="002C618A"/>
    <w:rsid w:val="00394E28"/>
    <w:rsid w:val="00410753"/>
    <w:rsid w:val="004D4147"/>
    <w:rsid w:val="004E1FDA"/>
    <w:rsid w:val="004E2858"/>
    <w:rsid w:val="0050596B"/>
    <w:rsid w:val="00562197"/>
    <w:rsid w:val="00585E6B"/>
    <w:rsid w:val="006519B4"/>
    <w:rsid w:val="006610E6"/>
    <w:rsid w:val="0069250B"/>
    <w:rsid w:val="006B315B"/>
    <w:rsid w:val="006E3CDD"/>
    <w:rsid w:val="00706F19"/>
    <w:rsid w:val="00747B76"/>
    <w:rsid w:val="00755FF2"/>
    <w:rsid w:val="00776651"/>
    <w:rsid w:val="00801E5C"/>
    <w:rsid w:val="00811052"/>
    <w:rsid w:val="00815CD8"/>
    <w:rsid w:val="00843309"/>
    <w:rsid w:val="00853BB3"/>
    <w:rsid w:val="00854C83"/>
    <w:rsid w:val="00884757"/>
    <w:rsid w:val="00926A21"/>
    <w:rsid w:val="00932BC4"/>
    <w:rsid w:val="009631B8"/>
    <w:rsid w:val="00985720"/>
    <w:rsid w:val="009C7D7D"/>
    <w:rsid w:val="00A26645"/>
    <w:rsid w:val="00A37299"/>
    <w:rsid w:val="00AA11A8"/>
    <w:rsid w:val="00AB3B00"/>
    <w:rsid w:val="00B62E64"/>
    <w:rsid w:val="00BE2773"/>
    <w:rsid w:val="00BE67DD"/>
    <w:rsid w:val="00C35C3B"/>
    <w:rsid w:val="00C37D17"/>
    <w:rsid w:val="00C7470A"/>
    <w:rsid w:val="00C92341"/>
    <w:rsid w:val="00CB789B"/>
    <w:rsid w:val="00D63316"/>
    <w:rsid w:val="00D806A6"/>
    <w:rsid w:val="00D90DE6"/>
    <w:rsid w:val="00DE57BA"/>
    <w:rsid w:val="00E658BC"/>
    <w:rsid w:val="00EA31F0"/>
    <w:rsid w:val="00ED5531"/>
    <w:rsid w:val="00EE5103"/>
    <w:rsid w:val="00FC156B"/>
    <w:rsid w:val="00FC1AFD"/>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F0"/>
    <w:pPr>
      <w:ind w:left="720"/>
      <w:contextualSpacing/>
    </w:pPr>
  </w:style>
  <w:style w:type="character" w:styleId="a4">
    <w:name w:val="Hyperlink"/>
    <w:basedOn w:val="a0"/>
    <w:uiPriority w:val="99"/>
    <w:unhideWhenUsed/>
    <w:rsid w:val="00854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F69C1-1473-41EE-8817-CB79992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28</Pages>
  <Words>73109</Words>
  <Characters>41673</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13</cp:revision>
  <cp:lastPrinted>2015-12-08T15:41:00Z</cp:lastPrinted>
  <dcterms:created xsi:type="dcterms:W3CDTF">2002-01-04T23:26:00Z</dcterms:created>
  <dcterms:modified xsi:type="dcterms:W3CDTF">2016-04-18T09:09:00Z</dcterms:modified>
</cp:coreProperties>
</file>